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FE" w:rsidRDefault="005630FE" w:rsidP="00B62D35">
      <w:pPr>
        <w:spacing w:after="0" w:line="240" w:lineRule="auto"/>
        <w:ind w:left="120"/>
        <w:jc w:val="center"/>
        <w:rPr>
          <w:rFonts w:ascii="Times New Roman" w:eastAsia="Calibri" w:hAnsi="Times New Roman" w:cs="Times New Roman"/>
          <w:b/>
          <w:color w:val="000000"/>
          <w:sz w:val="28"/>
          <w:lang w:val="ru-RU"/>
        </w:rPr>
      </w:pPr>
    </w:p>
    <w:p w:rsidR="005630FE" w:rsidRDefault="005630FE" w:rsidP="00B62D35">
      <w:pPr>
        <w:spacing w:after="0" w:line="240" w:lineRule="auto"/>
        <w:ind w:left="120"/>
        <w:jc w:val="center"/>
        <w:rPr>
          <w:rFonts w:ascii="Times New Roman" w:eastAsia="Calibri" w:hAnsi="Times New Roman" w:cs="Times New Roman"/>
          <w:b/>
          <w:color w:val="000000"/>
          <w:sz w:val="28"/>
          <w:lang w:val="ru-RU"/>
        </w:rPr>
      </w:pPr>
    </w:p>
    <w:p w:rsidR="005630FE" w:rsidRDefault="005630FE" w:rsidP="00B62D35">
      <w:pPr>
        <w:spacing w:after="0" w:line="240" w:lineRule="auto"/>
        <w:ind w:left="120"/>
        <w:jc w:val="center"/>
        <w:rPr>
          <w:rFonts w:ascii="Times New Roman" w:eastAsia="Calibri" w:hAnsi="Times New Roman" w:cs="Times New Roman"/>
          <w:b/>
          <w:color w:val="000000"/>
          <w:sz w:val="28"/>
          <w:lang w:val="ru-RU"/>
        </w:rPr>
      </w:pPr>
    </w:p>
    <w:p w:rsidR="005630FE" w:rsidRDefault="005630FE" w:rsidP="00B62D35">
      <w:pPr>
        <w:spacing w:after="0" w:line="240" w:lineRule="auto"/>
        <w:ind w:left="120"/>
        <w:jc w:val="center"/>
        <w:rPr>
          <w:rFonts w:ascii="Times New Roman" w:eastAsia="Calibri" w:hAnsi="Times New Roman" w:cs="Times New Roman"/>
          <w:b/>
          <w:color w:val="000000"/>
          <w:sz w:val="28"/>
          <w:lang w:val="ru-RU"/>
        </w:rPr>
      </w:pPr>
      <w:r>
        <w:rPr>
          <w:noProof/>
          <w:lang w:val="ru-RU" w:eastAsia="ru-RU"/>
        </w:rPr>
        <w:drawing>
          <wp:inline distT="0" distB="0" distL="0" distR="0" wp14:anchorId="6551457E" wp14:editId="1A504711">
            <wp:extent cx="6092825" cy="86182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92825" cy="8618220"/>
                    </a:xfrm>
                    <a:prstGeom prst="rect">
                      <a:avLst/>
                    </a:prstGeom>
                  </pic:spPr>
                </pic:pic>
              </a:graphicData>
            </a:graphic>
          </wp:inline>
        </w:drawing>
      </w:r>
    </w:p>
    <w:p w:rsidR="005630FE" w:rsidRDefault="005630FE" w:rsidP="00B62D35">
      <w:pPr>
        <w:spacing w:after="0" w:line="240" w:lineRule="auto"/>
        <w:ind w:left="120"/>
        <w:jc w:val="center"/>
        <w:rPr>
          <w:rFonts w:ascii="Times New Roman" w:eastAsia="Calibri" w:hAnsi="Times New Roman" w:cs="Times New Roman"/>
          <w:b/>
          <w:color w:val="000000"/>
          <w:sz w:val="28"/>
          <w:lang w:val="ru-RU"/>
        </w:rPr>
      </w:pPr>
    </w:p>
    <w:p w:rsidR="00B62D35" w:rsidRPr="00B62D35" w:rsidRDefault="00B62D35" w:rsidP="00B62D35">
      <w:pPr>
        <w:spacing w:after="0" w:line="240" w:lineRule="auto"/>
        <w:ind w:left="120"/>
        <w:jc w:val="center"/>
        <w:rPr>
          <w:rFonts w:ascii="Calibri" w:eastAsia="Calibri" w:hAnsi="Calibri" w:cs="Times New Roman"/>
          <w:lang w:val="ru-RU"/>
        </w:rPr>
      </w:pPr>
      <w:r w:rsidRPr="00B62D35">
        <w:rPr>
          <w:rFonts w:ascii="Times New Roman" w:eastAsia="Calibri" w:hAnsi="Times New Roman" w:cs="Times New Roman"/>
          <w:b/>
          <w:color w:val="000000"/>
          <w:sz w:val="28"/>
          <w:lang w:val="ru-RU"/>
        </w:rPr>
        <w:lastRenderedPageBreak/>
        <w:t>МИНИСТЕРСТВО ПРОСВЕЩЕНИЯ РОССИЙСКОЙ ФЕДЕРАЦИИ</w:t>
      </w:r>
    </w:p>
    <w:p w:rsidR="00B62D35" w:rsidRPr="00B62D35" w:rsidRDefault="00B62D35" w:rsidP="00B62D35">
      <w:pPr>
        <w:spacing w:after="0" w:line="240" w:lineRule="auto"/>
        <w:ind w:left="120"/>
        <w:jc w:val="center"/>
        <w:rPr>
          <w:rFonts w:ascii="Calibri" w:eastAsia="Calibri" w:hAnsi="Calibri" w:cs="Times New Roman"/>
          <w:lang w:val="ru-RU"/>
        </w:rPr>
      </w:pPr>
      <w:r w:rsidRPr="00B62D35">
        <w:rPr>
          <w:rFonts w:ascii="Times New Roman" w:eastAsia="Calibri" w:hAnsi="Times New Roman" w:cs="Times New Roman"/>
          <w:b/>
          <w:color w:val="000000"/>
          <w:sz w:val="28"/>
          <w:lang w:val="ru-RU"/>
        </w:rPr>
        <w:t xml:space="preserve">‌Министерство образования, науки и молодёжной политики </w:t>
      </w:r>
      <w:r w:rsidRPr="00B62D35">
        <w:rPr>
          <w:rFonts w:ascii="Calibri" w:eastAsia="Calibri" w:hAnsi="Calibri" w:cs="Times New Roman"/>
          <w:sz w:val="28"/>
          <w:lang w:val="ru-RU"/>
        </w:rPr>
        <w:br/>
      </w:r>
      <w:bookmarkStart w:id="0" w:name="b9bd104d-6082-47bd-8132-2766a2040a6c"/>
      <w:r w:rsidRPr="00B62D35">
        <w:rPr>
          <w:rFonts w:ascii="Times New Roman" w:eastAsia="Calibri" w:hAnsi="Times New Roman" w:cs="Times New Roman"/>
          <w:b/>
          <w:color w:val="000000"/>
          <w:sz w:val="28"/>
          <w:lang w:val="ru-RU"/>
        </w:rPr>
        <w:t xml:space="preserve"> Краснодарского края</w:t>
      </w:r>
      <w:bookmarkEnd w:id="0"/>
      <w:r w:rsidRPr="00B62D35">
        <w:rPr>
          <w:rFonts w:ascii="Times New Roman" w:eastAsia="Calibri" w:hAnsi="Times New Roman" w:cs="Times New Roman"/>
          <w:b/>
          <w:color w:val="000000"/>
          <w:sz w:val="28"/>
          <w:lang w:val="ru-RU"/>
        </w:rPr>
        <w:t xml:space="preserve">‌‌ </w:t>
      </w:r>
    </w:p>
    <w:p w:rsidR="00B62D35" w:rsidRPr="00B62D35" w:rsidRDefault="00B62D35" w:rsidP="00B62D35">
      <w:pPr>
        <w:spacing w:after="0" w:line="240" w:lineRule="auto"/>
        <w:ind w:left="120"/>
        <w:jc w:val="center"/>
        <w:rPr>
          <w:rFonts w:ascii="Times New Roman" w:eastAsia="Calibri" w:hAnsi="Times New Roman" w:cs="Times New Roman"/>
          <w:b/>
          <w:color w:val="000000"/>
          <w:sz w:val="28"/>
          <w:lang w:val="ru-RU"/>
        </w:rPr>
      </w:pPr>
      <w:r w:rsidRPr="00B62D35">
        <w:rPr>
          <w:rFonts w:ascii="Times New Roman" w:eastAsia="Calibri" w:hAnsi="Times New Roman" w:cs="Times New Roman"/>
          <w:b/>
          <w:color w:val="000000"/>
          <w:sz w:val="28"/>
          <w:lang w:val="ru-RU"/>
        </w:rPr>
        <w:t xml:space="preserve">Муниципальное бюджетное общеобразовательное учреждение </w:t>
      </w:r>
    </w:p>
    <w:p w:rsidR="00B62D35" w:rsidRPr="00B62D35" w:rsidRDefault="00B62D35" w:rsidP="00B62D35">
      <w:pPr>
        <w:spacing w:after="0" w:line="240" w:lineRule="auto"/>
        <w:ind w:left="120"/>
        <w:jc w:val="center"/>
        <w:rPr>
          <w:rFonts w:ascii="Times New Roman" w:eastAsia="Calibri" w:hAnsi="Times New Roman" w:cs="Times New Roman"/>
          <w:b/>
          <w:color w:val="000000"/>
          <w:sz w:val="28"/>
          <w:lang w:val="ru-RU"/>
        </w:rPr>
      </w:pPr>
      <w:r w:rsidRPr="00B62D35">
        <w:rPr>
          <w:rFonts w:ascii="Times New Roman" w:eastAsia="Calibri" w:hAnsi="Times New Roman" w:cs="Times New Roman"/>
          <w:b/>
          <w:color w:val="000000"/>
          <w:sz w:val="28"/>
          <w:lang w:val="ru-RU"/>
        </w:rPr>
        <w:t xml:space="preserve">средняя общеобразовательная школа № 14 </w:t>
      </w:r>
    </w:p>
    <w:p w:rsidR="00B62D35" w:rsidRPr="00B62D35" w:rsidRDefault="00B62D35" w:rsidP="00B62D35">
      <w:pPr>
        <w:spacing w:after="0" w:line="240" w:lineRule="auto"/>
        <w:ind w:left="120"/>
        <w:jc w:val="center"/>
        <w:rPr>
          <w:rFonts w:ascii="Times New Roman" w:eastAsia="Calibri" w:hAnsi="Times New Roman" w:cs="Times New Roman"/>
          <w:b/>
          <w:color w:val="000000"/>
          <w:sz w:val="28"/>
          <w:lang w:val="ru-RU"/>
        </w:rPr>
      </w:pPr>
      <w:r w:rsidRPr="00B62D35">
        <w:rPr>
          <w:rFonts w:ascii="Times New Roman" w:eastAsia="Calibri" w:hAnsi="Times New Roman" w:cs="Times New Roman"/>
          <w:b/>
          <w:color w:val="000000"/>
          <w:sz w:val="28"/>
          <w:lang w:val="ru-RU"/>
        </w:rPr>
        <w:t>муниципального образования город Новороссийск</w:t>
      </w:r>
    </w:p>
    <w:p w:rsidR="00B62D35" w:rsidRPr="00B62D35" w:rsidRDefault="00B62D35" w:rsidP="00B62D35">
      <w:pPr>
        <w:spacing w:after="0" w:line="240" w:lineRule="auto"/>
        <w:ind w:left="120"/>
        <w:jc w:val="center"/>
        <w:rPr>
          <w:rFonts w:ascii="Calibri" w:eastAsia="Calibri" w:hAnsi="Calibri" w:cs="Times New Roman"/>
          <w:lang w:val="ru-RU"/>
        </w:rPr>
      </w:pPr>
      <w:r w:rsidRPr="00B62D35">
        <w:rPr>
          <w:rFonts w:ascii="Times New Roman" w:eastAsia="Calibri" w:hAnsi="Times New Roman" w:cs="Times New Roman"/>
          <w:b/>
          <w:color w:val="000000"/>
          <w:sz w:val="28"/>
          <w:lang w:val="ru-RU"/>
        </w:rPr>
        <w:t xml:space="preserve"> им. В.И. Помещика</w:t>
      </w:r>
    </w:p>
    <w:p w:rsidR="00B62D35" w:rsidRPr="00B62D35" w:rsidRDefault="00B62D35" w:rsidP="00B62D35">
      <w:pPr>
        <w:spacing w:after="0"/>
        <w:rPr>
          <w:rFonts w:ascii="Calibri" w:eastAsia="Calibri" w:hAnsi="Calibri" w:cs="Times New Roman"/>
          <w:lang w:val="ru-RU"/>
        </w:rPr>
      </w:pPr>
    </w:p>
    <w:p w:rsidR="00B62D35" w:rsidRPr="00B62D35" w:rsidRDefault="00B62D35" w:rsidP="00B62D35">
      <w:pPr>
        <w:spacing w:after="0"/>
        <w:ind w:left="120"/>
        <w:rPr>
          <w:rFonts w:ascii="Calibri" w:eastAsia="Calibri" w:hAnsi="Calibri" w:cs="Times New Roman"/>
          <w:lang w:val="ru-RU"/>
        </w:rPr>
      </w:pPr>
    </w:p>
    <w:p w:rsidR="00B62D35" w:rsidRPr="00B62D35" w:rsidRDefault="00B62D35" w:rsidP="00B62D35">
      <w:pPr>
        <w:spacing w:after="0"/>
        <w:ind w:left="120"/>
        <w:rPr>
          <w:rFonts w:ascii="Calibri" w:eastAsia="Calibri" w:hAnsi="Calibri" w:cs="Times New Roman"/>
          <w:lang w:val="ru-RU"/>
        </w:rPr>
      </w:pPr>
    </w:p>
    <w:p w:rsidR="00B62D35" w:rsidRPr="00B62D35" w:rsidRDefault="00B62D35" w:rsidP="00B62D35">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B62D35" w:rsidRPr="00B62D35" w:rsidTr="00C70E49">
        <w:tc>
          <w:tcPr>
            <w:tcW w:w="3114" w:type="dxa"/>
          </w:tcPr>
          <w:p w:rsidR="00B62D35" w:rsidRPr="00B62D35" w:rsidRDefault="00B62D35" w:rsidP="00B62D35">
            <w:pPr>
              <w:autoSpaceDE w:val="0"/>
              <w:autoSpaceDN w:val="0"/>
              <w:spacing w:after="120"/>
              <w:jc w:val="both"/>
              <w:rPr>
                <w:rFonts w:ascii="Times New Roman" w:eastAsia="Times New Roman" w:hAnsi="Times New Roman" w:cs="Times New Roman"/>
                <w:color w:val="000000"/>
                <w:sz w:val="28"/>
                <w:szCs w:val="28"/>
                <w:lang w:val="ru-RU"/>
              </w:rPr>
            </w:pPr>
            <w:r w:rsidRPr="00B62D35">
              <w:rPr>
                <w:rFonts w:ascii="Times New Roman" w:eastAsia="Times New Roman" w:hAnsi="Times New Roman" w:cs="Times New Roman"/>
                <w:color w:val="000000"/>
                <w:sz w:val="28"/>
                <w:szCs w:val="28"/>
                <w:lang w:val="ru-RU"/>
              </w:rPr>
              <w:t>РАССМОТРЕНО</w:t>
            </w:r>
          </w:p>
          <w:p w:rsidR="00B62D35" w:rsidRPr="00B62D35" w:rsidRDefault="00B62D35" w:rsidP="00B62D35">
            <w:pPr>
              <w:autoSpaceDE w:val="0"/>
              <w:autoSpaceDN w:val="0"/>
              <w:spacing w:after="120"/>
              <w:rPr>
                <w:rFonts w:ascii="Times New Roman" w:eastAsia="Times New Roman" w:hAnsi="Times New Roman" w:cs="Times New Roman"/>
                <w:color w:val="000000"/>
                <w:sz w:val="28"/>
                <w:szCs w:val="28"/>
                <w:lang w:val="ru-RU"/>
              </w:rPr>
            </w:pPr>
            <w:r w:rsidRPr="00B62D35">
              <w:rPr>
                <w:rFonts w:ascii="Times New Roman" w:eastAsia="Times New Roman" w:hAnsi="Times New Roman" w:cs="Times New Roman"/>
                <w:color w:val="000000"/>
                <w:sz w:val="28"/>
                <w:szCs w:val="28"/>
                <w:lang w:val="ru-RU"/>
              </w:rPr>
              <w:t>Педагогическим советом председатель</w:t>
            </w:r>
          </w:p>
          <w:p w:rsidR="00B62D35" w:rsidRPr="00B62D35" w:rsidRDefault="00B62D35" w:rsidP="00B62D35">
            <w:pPr>
              <w:autoSpaceDE w:val="0"/>
              <w:autoSpaceDN w:val="0"/>
              <w:spacing w:after="120" w:line="240" w:lineRule="auto"/>
              <w:rPr>
                <w:rFonts w:ascii="Times New Roman" w:eastAsia="Times New Roman" w:hAnsi="Times New Roman" w:cs="Times New Roman"/>
                <w:color w:val="000000"/>
                <w:sz w:val="24"/>
                <w:szCs w:val="24"/>
                <w:lang w:val="ru-RU"/>
              </w:rPr>
            </w:pPr>
            <w:r w:rsidRPr="00B62D35">
              <w:rPr>
                <w:rFonts w:ascii="Times New Roman" w:eastAsia="Times New Roman" w:hAnsi="Times New Roman" w:cs="Times New Roman"/>
                <w:color w:val="000000"/>
                <w:sz w:val="24"/>
                <w:szCs w:val="24"/>
                <w:lang w:val="ru-RU"/>
              </w:rPr>
              <w:t xml:space="preserve">________________________ </w:t>
            </w:r>
          </w:p>
          <w:p w:rsidR="00B62D35" w:rsidRPr="00B62D35" w:rsidRDefault="00B62D35" w:rsidP="00B62D3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B62D35">
              <w:rPr>
                <w:rFonts w:ascii="Times New Roman" w:eastAsia="Times New Roman" w:hAnsi="Times New Roman" w:cs="Times New Roman"/>
                <w:color w:val="000000"/>
                <w:sz w:val="24"/>
                <w:szCs w:val="24"/>
                <w:lang w:val="ru-RU"/>
              </w:rPr>
              <w:t>Семенычева О.</w:t>
            </w:r>
            <w:proofErr w:type="gramStart"/>
            <w:r w:rsidRPr="00B62D35">
              <w:rPr>
                <w:rFonts w:ascii="Times New Roman" w:eastAsia="Times New Roman" w:hAnsi="Times New Roman" w:cs="Times New Roman"/>
                <w:color w:val="000000"/>
                <w:sz w:val="24"/>
                <w:szCs w:val="24"/>
                <w:lang w:val="ru-RU"/>
              </w:rPr>
              <w:t>В</w:t>
            </w:r>
            <w:proofErr w:type="gramEnd"/>
          </w:p>
          <w:p w:rsidR="00B62D35" w:rsidRPr="00B62D35" w:rsidRDefault="00B62D35" w:rsidP="00B62D35">
            <w:pPr>
              <w:autoSpaceDE w:val="0"/>
              <w:autoSpaceDN w:val="0"/>
              <w:spacing w:after="0" w:line="240" w:lineRule="auto"/>
              <w:rPr>
                <w:rFonts w:ascii="Times New Roman" w:eastAsia="Times New Roman" w:hAnsi="Times New Roman" w:cs="Times New Roman"/>
                <w:color w:val="000000"/>
                <w:sz w:val="24"/>
                <w:szCs w:val="24"/>
                <w:lang w:val="ru-RU"/>
              </w:rPr>
            </w:pPr>
            <w:r w:rsidRPr="00B62D35">
              <w:rPr>
                <w:rFonts w:ascii="Times New Roman" w:eastAsia="Times New Roman" w:hAnsi="Times New Roman" w:cs="Times New Roman"/>
                <w:color w:val="000000"/>
                <w:sz w:val="24"/>
                <w:szCs w:val="24"/>
                <w:lang w:val="ru-RU"/>
              </w:rPr>
              <w:t>Протокол  №1 от «30» августа</w:t>
            </w:r>
            <w:r w:rsidRPr="00B62D35">
              <w:rPr>
                <w:rFonts w:ascii="Times New Roman" w:eastAsia="Times New Roman" w:hAnsi="Times New Roman" w:cs="Times New Roman"/>
                <w:color w:val="000000"/>
                <w:sz w:val="24"/>
                <w:szCs w:val="24"/>
              </w:rPr>
              <w:t xml:space="preserve">   </w:t>
            </w:r>
            <w:r w:rsidRPr="00B62D35">
              <w:rPr>
                <w:rFonts w:ascii="Times New Roman" w:eastAsia="Times New Roman" w:hAnsi="Times New Roman" w:cs="Times New Roman"/>
                <w:color w:val="000000"/>
                <w:sz w:val="24"/>
                <w:szCs w:val="24"/>
                <w:lang w:val="ru-RU"/>
              </w:rPr>
              <w:t>2023 г.</w:t>
            </w:r>
          </w:p>
          <w:p w:rsidR="00B62D35" w:rsidRPr="00B62D35" w:rsidRDefault="00B62D35" w:rsidP="00B62D3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B62D35" w:rsidRPr="00B62D35" w:rsidRDefault="00B62D35" w:rsidP="00B62D35">
            <w:pPr>
              <w:autoSpaceDE w:val="0"/>
              <w:autoSpaceDN w:val="0"/>
              <w:spacing w:after="120"/>
              <w:rPr>
                <w:rFonts w:ascii="Times New Roman" w:eastAsia="Times New Roman" w:hAnsi="Times New Roman" w:cs="Times New Roman"/>
                <w:color w:val="000000"/>
                <w:sz w:val="28"/>
                <w:szCs w:val="28"/>
                <w:lang w:val="ru-RU"/>
              </w:rPr>
            </w:pPr>
            <w:r w:rsidRPr="00B62D35">
              <w:rPr>
                <w:rFonts w:ascii="Times New Roman" w:eastAsia="Times New Roman" w:hAnsi="Times New Roman" w:cs="Times New Roman"/>
                <w:color w:val="000000"/>
                <w:sz w:val="28"/>
                <w:szCs w:val="28"/>
                <w:lang w:val="ru-RU"/>
              </w:rPr>
              <w:t>СОГЛАСОВАНО</w:t>
            </w:r>
          </w:p>
          <w:p w:rsidR="00B62D35" w:rsidRPr="00B62D35" w:rsidRDefault="00B62D35" w:rsidP="00B62D35">
            <w:pPr>
              <w:autoSpaceDE w:val="0"/>
              <w:autoSpaceDN w:val="0"/>
              <w:spacing w:after="120"/>
              <w:rPr>
                <w:rFonts w:ascii="Times New Roman" w:eastAsia="Times New Roman" w:hAnsi="Times New Roman" w:cs="Times New Roman"/>
                <w:color w:val="000000"/>
                <w:sz w:val="28"/>
                <w:szCs w:val="28"/>
                <w:lang w:val="ru-RU"/>
              </w:rPr>
            </w:pPr>
            <w:r w:rsidRPr="00B62D35">
              <w:rPr>
                <w:rFonts w:ascii="Times New Roman" w:eastAsia="Times New Roman" w:hAnsi="Times New Roman" w:cs="Times New Roman"/>
                <w:color w:val="000000"/>
                <w:sz w:val="28"/>
                <w:szCs w:val="28"/>
                <w:lang w:val="ru-RU"/>
              </w:rPr>
              <w:t>заместитель директора по УВР</w:t>
            </w:r>
          </w:p>
          <w:p w:rsidR="00B62D35" w:rsidRPr="00B62D35" w:rsidRDefault="00B62D35" w:rsidP="00B62D35">
            <w:pPr>
              <w:autoSpaceDE w:val="0"/>
              <w:autoSpaceDN w:val="0"/>
              <w:spacing w:after="120" w:line="240" w:lineRule="auto"/>
              <w:rPr>
                <w:rFonts w:ascii="Times New Roman" w:eastAsia="Times New Roman" w:hAnsi="Times New Roman" w:cs="Times New Roman"/>
                <w:color w:val="000000"/>
                <w:sz w:val="24"/>
                <w:szCs w:val="24"/>
                <w:lang w:val="ru-RU"/>
              </w:rPr>
            </w:pPr>
            <w:r w:rsidRPr="00B62D35">
              <w:rPr>
                <w:rFonts w:ascii="Times New Roman" w:eastAsia="Times New Roman" w:hAnsi="Times New Roman" w:cs="Times New Roman"/>
                <w:color w:val="000000"/>
                <w:sz w:val="24"/>
                <w:szCs w:val="24"/>
                <w:lang w:val="ru-RU"/>
              </w:rPr>
              <w:t xml:space="preserve">________________________ </w:t>
            </w:r>
          </w:p>
          <w:p w:rsidR="00B62D35" w:rsidRPr="00B62D35" w:rsidRDefault="00B62D35" w:rsidP="00B62D3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B62D35">
              <w:rPr>
                <w:rFonts w:ascii="Times New Roman" w:eastAsia="Times New Roman" w:hAnsi="Times New Roman" w:cs="Times New Roman"/>
                <w:color w:val="000000"/>
                <w:sz w:val="24"/>
                <w:szCs w:val="24"/>
                <w:lang w:val="ru-RU"/>
              </w:rPr>
              <w:t>Макарова А.А.</w:t>
            </w:r>
          </w:p>
          <w:p w:rsidR="00B62D35" w:rsidRPr="00B62D35" w:rsidRDefault="00B62D35" w:rsidP="00B62D35">
            <w:pPr>
              <w:autoSpaceDE w:val="0"/>
              <w:autoSpaceDN w:val="0"/>
              <w:spacing w:after="0" w:line="240" w:lineRule="auto"/>
              <w:rPr>
                <w:rFonts w:ascii="Times New Roman" w:eastAsia="Times New Roman" w:hAnsi="Times New Roman" w:cs="Times New Roman"/>
                <w:color w:val="000000"/>
                <w:sz w:val="24"/>
                <w:szCs w:val="24"/>
                <w:lang w:val="ru-RU"/>
              </w:rPr>
            </w:pPr>
            <w:r w:rsidRPr="00B62D35">
              <w:rPr>
                <w:rFonts w:ascii="Times New Roman" w:eastAsia="Times New Roman" w:hAnsi="Times New Roman" w:cs="Times New Roman"/>
                <w:color w:val="000000"/>
                <w:sz w:val="24"/>
                <w:szCs w:val="24"/>
                <w:lang w:val="ru-RU"/>
              </w:rPr>
              <w:t>«30» августа   2023 г.</w:t>
            </w:r>
          </w:p>
          <w:p w:rsidR="00B62D35" w:rsidRPr="00B62D35" w:rsidRDefault="00B62D35" w:rsidP="00B62D3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B62D35" w:rsidRPr="00B62D35" w:rsidRDefault="00B62D35" w:rsidP="00B62D35">
            <w:pPr>
              <w:autoSpaceDE w:val="0"/>
              <w:autoSpaceDN w:val="0"/>
              <w:spacing w:after="120"/>
              <w:rPr>
                <w:rFonts w:ascii="Times New Roman" w:eastAsia="Times New Roman" w:hAnsi="Times New Roman" w:cs="Times New Roman"/>
                <w:color w:val="000000"/>
                <w:sz w:val="28"/>
                <w:szCs w:val="28"/>
                <w:lang w:val="ru-RU"/>
              </w:rPr>
            </w:pPr>
            <w:r w:rsidRPr="00B62D35">
              <w:rPr>
                <w:rFonts w:ascii="Times New Roman" w:eastAsia="Times New Roman" w:hAnsi="Times New Roman" w:cs="Times New Roman"/>
                <w:color w:val="000000"/>
                <w:sz w:val="28"/>
                <w:szCs w:val="28"/>
                <w:lang w:val="ru-RU"/>
              </w:rPr>
              <w:t>УТВЕРЖДЕНО</w:t>
            </w:r>
          </w:p>
          <w:p w:rsidR="00B62D35" w:rsidRPr="00B62D35" w:rsidRDefault="00B62D35" w:rsidP="00B62D35">
            <w:pPr>
              <w:autoSpaceDE w:val="0"/>
              <w:autoSpaceDN w:val="0"/>
              <w:spacing w:after="120"/>
              <w:rPr>
                <w:rFonts w:ascii="Times New Roman" w:eastAsia="Times New Roman" w:hAnsi="Times New Roman" w:cs="Times New Roman"/>
                <w:color w:val="000000"/>
                <w:sz w:val="28"/>
                <w:szCs w:val="28"/>
                <w:lang w:val="ru-RU"/>
              </w:rPr>
            </w:pPr>
            <w:r w:rsidRPr="00B62D35">
              <w:rPr>
                <w:rFonts w:ascii="Times New Roman" w:eastAsia="Times New Roman" w:hAnsi="Times New Roman" w:cs="Times New Roman"/>
                <w:color w:val="000000"/>
                <w:sz w:val="28"/>
                <w:szCs w:val="28"/>
                <w:lang w:val="ru-RU"/>
              </w:rPr>
              <w:t>Директор МБОУ СОШ №14</w:t>
            </w:r>
          </w:p>
          <w:p w:rsidR="00B62D35" w:rsidRPr="00B62D35" w:rsidRDefault="00B62D35" w:rsidP="00B62D35">
            <w:pPr>
              <w:autoSpaceDE w:val="0"/>
              <w:autoSpaceDN w:val="0"/>
              <w:spacing w:after="120" w:line="240" w:lineRule="auto"/>
              <w:rPr>
                <w:rFonts w:ascii="Times New Roman" w:eastAsia="Times New Roman" w:hAnsi="Times New Roman" w:cs="Times New Roman"/>
                <w:color w:val="000000"/>
                <w:sz w:val="24"/>
                <w:szCs w:val="24"/>
                <w:lang w:val="ru-RU"/>
              </w:rPr>
            </w:pPr>
            <w:r w:rsidRPr="00B62D35">
              <w:rPr>
                <w:rFonts w:ascii="Times New Roman" w:eastAsia="Times New Roman" w:hAnsi="Times New Roman" w:cs="Times New Roman"/>
                <w:color w:val="000000"/>
                <w:sz w:val="24"/>
                <w:szCs w:val="24"/>
                <w:lang w:val="ru-RU"/>
              </w:rPr>
              <w:t xml:space="preserve">________________________ </w:t>
            </w:r>
          </w:p>
          <w:p w:rsidR="00B62D35" w:rsidRPr="00B62D35" w:rsidRDefault="00B62D35" w:rsidP="00B62D3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B62D35">
              <w:rPr>
                <w:rFonts w:ascii="Times New Roman" w:eastAsia="Times New Roman" w:hAnsi="Times New Roman" w:cs="Times New Roman"/>
                <w:color w:val="000000"/>
                <w:sz w:val="24"/>
                <w:szCs w:val="24"/>
                <w:lang w:val="ru-RU"/>
              </w:rPr>
              <w:t>Семенычева О.В.</w:t>
            </w:r>
          </w:p>
          <w:p w:rsidR="00B62D35" w:rsidRPr="00B62D35" w:rsidRDefault="00B62D35" w:rsidP="00B62D35">
            <w:pPr>
              <w:autoSpaceDE w:val="0"/>
              <w:autoSpaceDN w:val="0"/>
              <w:spacing w:after="0" w:line="240" w:lineRule="auto"/>
              <w:rPr>
                <w:rFonts w:ascii="Times New Roman" w:eastAsia="Times New Roman" w:hAnsi="Times New Roman" w:cs="Times New Roman"/>
                <w:color w:val="000000"/>
                <w:sz w:val="24"/>
                <w:szCs w:val="24"/>
                <w:lang w:val="ru-RU"/>
              </w:rPr>
            </w:pPr>
            <w:r w:rsidRPr="00B62D35">
              <w:rPr>
                <w:rFonts w:ascii="Times New Roman" w:eastAsia="Times New Roman" w:hAnsi="Times New Roman" w:cs="Times New Roman"/>
                <w:color w:val="000000"/>
                <w:sz w:val="24"/>
                <w:szCs w:val="24"/>
                <w:lang w:val="ru-RU"/>
              </w:rPr>
              <w:t>«30» августа   2023 г.</w:t>
            </w:r>
          </w:p>
          <w:p w:rsidR="00B62D35" w:rsidRPr="00B62D35" w:rsidRDefault="00B62D35" w:rsidP="00B62D35">
            <w:pPr>
              <w:autoSpaceDE w:val="0"/>
              <w:autoSpaceDN w:val="0"/>
              <w:spacing w:after="0" w:line="240" w:lineRule="auto"/>
              <w:rPr>
                <w:rFonts w:ascii="Times New Roman" w:eastAsia="Times New Roman" w:hAnsi="Times New Roman" w:cs="Times New Roman"/>
                <w:color w:val="000000"/>
                <w:sz w:val="24"/>
                <w:szCs w:val="24"/>
                <w:lang w:val="ru-RU"/>
              </w:rPr>
            </w:pPr>
            <w:r w:rsidRPr="00B62D35">
              <w:rPr>
                <w:rFonts w:ascii="Times New Roman" w:eastAsia="Times New Roman" w:hAnsi="Times New Roman" w:cs="Times New Roman"/>
                <w:color w:val="000000"/>
                <w:sz w:val="24"/>
                <w:szCs w:val="24"/>
                <w:lang w:val="ru-RU"/>
              </w:rPr>
              <w:t>.</w:t>
            </w:r>
          </w:p>
          <w:p w:rsidR="00B62D35" w:rsidRPr="00B62D35" w:rsidRDefault="00B62D35" w:rsidP="00B62D35">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CE6919" w:rsidRPr="00F377B2" w:rsidRDefault="00CE6919" w:rsidP="00CE6919">
      <w:pPr>
        <w:tabs>
          <w:tab w:val="left" w:pos="2205"/>
        </w:tabs>
        <w:rPr>
          <w:lang w:val="ru-RU"/>
        </w:rPr>
      </w:pPr>
      <w:r w:rsidRPr="00F377B2">
        <w:rPr>
          <w:lang w:val="ru-RU"/>
        </w:rPr>
        <w:tab/>
      </w:r>
    </w:p>
    <w:p w:rsidR="00345158" w:rsidRDefault="00CE6919" w:rsidP="00CE6919">
      <w:pPr>
        <w:tabs>
          <w:tab w:val="left" w:pos="2205"/>
        </w:tabs>
        <w:rPr>
          <w:lang w:val="ru-RU"/>
        </w:rPr>
      </w:pPr>
      <w:r w:rsidRPr="00F377B2">
        <w:rPr>
          <w:lang w:val="ru-RU"/>
        </w:rPr>
        <w:tab/>
      </w:r>
    </w:p>
    <w:p w:rsidR="00F377B2" w:rsidRDefault="00F377B2" w:rsidP="00CE6919">
      <w:pPr>
        <w:tabs>
          <w:tab w:val="left" w:pos="2205"/>
        </w:tabs>
        <w:rPr>
          <w:lang w:val="ru-RU"/>
        </w:rPr>
      </w:pPr>
    </w:p>
    <w:p w:rsidR="00F377B2" w:rsidRDefault="00F377B2" w:rsidP="00F377B2">
      <w:pPr>
        <w:autoSpaceDE w:val="0"/>
        <w:autoSpaceDN w:val="0"/>
        <w:spacing w:after="0" w:line="230" w:lineRule="auto"/>
        <w:jc w:val="center"/>
        <w:rPr>
          <w:rFonts w:ascii="Times New Roman" w:eastAsia="Times New Roman" w:hAnsi="Times New Roman"/>
          <w:b/>
          <w:color w:val="000000"/>
          <w:sz w:val="24"/>
        </w:rPr>
      </w:pPr>
      <w:r w:rsidRPr="00F377B2">
        <w:rPr>
          <w:rFonts w:ascii="Times New Roman" w:eastAsia="Times New Roman" w:hAnsi="Times New Roman"/>
          <w:b/>
          <w:color w:val="000000"/>
          <w:sz w:val="24"/>
        </w:rPr>
        <w:t>РАБОЧАЯ ПРОГРАММА</w:t>
      </w:r>
    </w:p>
    <w:p w:rsidR="00F377B2" w:rsidRDefault="00F377B2" w:rsidP="00F377B2">
      <w:pPr>
        <w:autoSpaceDE w:val="0"/>
        <w:autoSpaceDN w:val="0"/>
        <w:spacing w:after="0" w:line="230" w:lineRule="auto"/>
        <w:jc w:val="center"/>
        <w:rPr>
          <w:rFonts w:ascii="Times New Roman" w:eastAsia="Times New Roman" w:hAnsi="Times New Roman"/>
          <w:b/>
          <w:color w:val="000000"/>
          <w:sz w:val="24"/>
        </w:rPr>
      </w:pPr>
    </w:p>
    <w:p w:rsidR="00F377B2" w:rsidRDefault="00F377B2" w:rsidP="00F377B2">
      <w:pPr>
        <w:autoSpaceDE w:val="0"/>
        <w:autoSpaceDN w:val="0"/>
        <w:spacing w:after="0" w:line="230" w:lineRule="auto"/>
        <w:jc w:val="center"/>
        <w:rPr>
          <w:rFonts w:ascii="Times New Roman" w:eastAsia="Times New Roman" w:hAnsi="Times New Roman"/>
          <w:b/>
          <w:color w:val="000000"/>
          <w:sz w:val="24"/>
          <w:lang w:val="ru-RU"/>
        </w:rPr>
      </w:pPr>
      <w:r>
        <w:rPr>
          <w:rFonts w:ascii="Times New Roman" w:eastAsia="Times New Roman" w:hAnsi="Times New Roman"/>
          <w:b/>
          <w:color w:val="000000"/>
          <w:sz w:val="24"/>
          <w:lang w:val="ru-RU"/>
        </w:rPr>
        <w:t>(</w:t>
      </w:r>
      <w:r w:rsidR="00D31F5A">
        <w:rPr>
          <w:rFonts w:ascii="Times New Roman" w:eastAsia="Times New Roman" w:hAnsi="Times New Roman"/>
          <w:b/>
          <w:color w:val="000000"/>
          <w:sz w:val="24"/>
        </w:rPr>
        <w:t>ID 907824</w:t>
      </w:r>
      <w:r>
        <w:rPr>
          <w:rFonts w:ascii="Times New Roman" w:eastAsia="Times New Roman" w:hAnsi="Times New Roman"/>
          <w:b/>
          <w:color w:val="000000"/>
          <w:sz w:val="24"/>
          <w:lang w:val="ru-RU"/>
        </w:rPr>
        <w:t>)</w:t>
      </w:r>
    </w:p>
    <w:p w:rsidR="00F377B2" w:rsidRDefault="00F377B2" w:rsidP="00F377B2">
      <w:pPr>
        <w:autoSpaceDE w:val="0"/>
        <w:autoSpaceDN w:val="0"/>
        <w:spacing w:after="0" w:line="230" w:lineRule="auto"/>
        <w:jc w:val="center"/>
        <w:rPr>
          <w:rFonts w:ascii="Times New Roman" w:eastAsia="Times New Roman" w:hAnsi="Times New Roman"/>
          <w:b/>
          <w:color w:val="000000"/>
          <w:sz w:val="24"/>
          <w:lang w:val="ru-RU"/>
        </w:rPr>
      </w:pPr>
    </w:p>
    <w:p w:rsidR="00F377B2" w:rsidRDefault="00F377B2" w:rsidP="00F377B2">
      <w:pPr>
        <w:autoSpaceDE w:val="0"/>
        <w:autoSpaceDN w:val="0"/>
        <w:spacing w:after="0" w:line="230" w:lineRule="auto"/>
        <w:jc w:val="center"/>
        <w:rPr>
          <w:rFonts w:ascii="Times New Roman" w:eastAsia="Times New Roman" w:hAnsi="Times New Roman"/>
          <w:color w:val="000000"/>
          <w:sz w:val="24"/>
        </w:rPr>
      </w:pPr>
    </w:p>
    <w:p w:rsidR="00F377B2" w:rsidRDefault="00F377B2" w:rsidP="00F377B2">
      <w:pPr>
        <w:autoSpaceDE w:val="0"/>
        <w:autoSpaceDN w:val="0"/>
        <w:spacing w:after="0" w:line="230" w:lineRule="auto"/>
        <w:jc w:val="center"/>
        <w:rPr>
          <w:rFonts w:ascii="Times New Roman" w:eastAsia="Times New Roman" w:hAnsi="Times New Roman"/>
          <w:color w:val="000000"/>
          <w:sz w:val="26"/>
          <w:szCs w:val="26"/>
          <w:lang w:val="ru-RU"/>
        </w:rPr>
      </w:pPr>
      <w:r w:rsidRPr="00F377B2">
        <w:rPr>
          <w:rFonts w:ascii="Times New Roman" w:eastAsia="Times New Roman" w:hAnsi="Times New Roman"/>
          <w:color w:val="000000"/>
          <w:sz w:val="26"/>
          <w:szCs w:val="26"/>
          <w:lang w:val="ru-RU"/>
        </w:rPr>
        <w:t>учебного предмета «</w:t>
      </w:r>
      <w:r w:rsidR="00D31F5A">
        <w:rPr>
          <w:rFonts w:ascii="Times New Roman" w:eastAsia="Times New Roman" w:hAnsi="Times New Roman"/>
          <w:color w:val="000000"/>
          <w:sz w:val="26"/>
          <w:szCs w:val="26"/>
          <w:lang w:val="ru-RU"/>
        </w:rPr>
        <w:t>Геометрия. Углубленный уровень</w:t>
      </w:r>
      <w:r w:rsidRPr="00F377B2">
        <w:rPr>
          <w:rFonts w:ascii="Times New Roman" w:eastAsia="Times New Roman" w:hAnsi="Times New Roman"/>
          <w:color w:val="000000"/>
          <w:sz w:val="26"/>
          <w:szCs w:val="26"/>
          <w:lang w:val="ru-RU"/>
        </w:rPr>
        <w:t>»</w:t>
      </w:r>
    </w:p>
    <w:p w:rsidR="00F377B2" w:rsidRDefault="00F377B2" w:rsidP="00F377B2">
      <w:pPr>
        <w:autoSpaceDE w:val="0"/>
        <w:autoSpaceDN w:val="0"/>
        <w:spacing w:after="0" w:line="230" w:lineRule="auto"/>
        <w:jc w:val="center"/>
        <w:rPr>
          <w:rFonts w:ascii="Times New Roman" w:eastAsia="Times New Roman" w:hAnsi="Times New Roman"/>
          <w:color w:val="000000"/>
          <w:sz w:val="26"/>
          <w:szCs w:val="26"/>
          <w:lang w:val="ru-RU"/>
        </w:rPr>
      </w:pPr>
    </w:p>
    <w:p w:rsidR="00F377B2" w:rsidRDefault="00F377B2" w:rsidP="00F377B2">
      <w:pPr>
        <w:autoSpaceDE w:val="0"/>
        <w:autoSpaceDN w:val="0"/>
        <w:spacing w:after="0" w:line="230" w:lineRule="auto"/>
        <w:jc w:val="center"/>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 xml:space="preserve">для </w:t>
      </w:r>
      <w:proofErr w:type="gramStart"/>
      <w:r w:rsidR="00D31F5A">
        <w:rPr>
          <w:rFonts w:ascii="Times New Roman" w:eastAsia="Times New Roman" w:hAnsi="Times New Roman"/>
          <w:color w:val="000000"/>
          <w:sz w:val="26"/>
          <w:szCs w:val="26"/>
          <w:lang w:val="ru-RU"/>
        </w:rPr>
        <w:t>обучающихся</w:t>
      </w:r>
      <w:proofErr w:type="gramEnd"/>
      <w:r w:rsidR="00D31F5A">
        <w:rPr>
          <w:rFonts w:ascii="Times New Roman" w:eastAsia="Times New Roman" w:hAnsi="Times New Roman"/>
          <w:color w:val="000000"/>
          <w:sz w:val="26"/>
          <w:szCs w:val="26"/>
          <w:lang w:val="ru-RU"/>
        </w:rPr>
        <w:t xml:space="preserve"> 10 класса</w:t>
      </w:r>
    </w:p>
    <w:p w:rsidR="00F377B2" w:rsidRDefault="00F377B2" w:rsidP="00F377B2">
      <w:pPr>
        <w:autoSpaceDE w:val="0"/>
        <w:autoSpaceDN w:val="0"/>
        <w:spacing w:after="0" w:line="230" w:lineRule="auto"/>
        <w:jc w:val="center"/>
        <w:rPr>
          <w:rFonts w:ascii="Times New Roman" w:eastAsia="Times New Roman" w:hAnsi="Times New Roman"/>
          <w:color w:val="000000"/>
          <w:sz w:val="26"/>
          <w:szCs w:val="26"/>
          <w:lang w:val="ru-RU"/>
        </w:rPr>
      </w:pPr>
    </w:p>
    <w:p w:rsidR="00F377B2" w:rsidRDefault="00F377B2" w:rsidP="00F377B2">
      <w:pPr>
        <w:autoSpaceDE w:val="0"/>
        <w:autoSpaceDN w:val="0"/>
        <w:spacing w:after="0" w:line="230" w:lineRule="auto"/>
        <w:jc w:val="center"/>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на 2023-2024 учебный год</w:t>
      </w:r>
    </w:p>
    <w:p w:rsidR="00F377B2" w:rsidRDefault="00F377B2" w:rsidP="00F377B2">
      <w:pPr>
        <w:autoSpaceDE w:val="0"/>
        <w:autoSpaceDN w:val="0"/>
        <w:spacing w:after="0" w:line="230" w:lineRule="auto"/>
        <w:jc w:val="center"/>
        <w:rPr>
          <w:rFonts w:ascii="Times New Roman" w:eastAsia="Times New Roman" w:hAnsi="Times New Roman"/>
          <w:color w:val="000000"/>
          <w:sz w:val="26"/>
          <w:szCs w:val="26"/>
          <w:lang w:val="ru-RU"/>
        </w:rPr>
      </w:pPr>
    </w:p>
    <w:p w:rsidR="00F377B2" w:rsidRDefault="00F377B2" w:rsidP="00F377B2">
      <w:pPr>
        <w:autoSpaceDE w:val="0"/>
        <w:autoSpaceDN w:val="0"/>
        <w:spacing w:after="0" w:line="230" w:lineRule="auto"/>
        <w:jc w:val="center"/>
        <w:rPr>
          <w:rFonts w:ascii="Times New Roman" w:eastAsia="Times New Roman" w:hAnsi="Times New Roman"/>
          <w:color w:val="000000"/>
          <w:sz w:val="26"/>
          <w:szCs w:val="26"/>
          <w:lang w:val="ru-RU"/>
        </w:rPr>
      </w:pPr>
    </w:p>
    <w:p w:rsidR="00F377B2" w:rsidRDefault="00F377B2" w:rsidP="00F377B2">
      <w:pPr>
        <w:autoSpaceDE w:val="0"/>
        <w:autoSpaceDN w:val="0"/>
        <w:spacing w:after="0" w:line="230" w:lineRule="auto"/>
        <w:jc w:val="center"/>
        <w:rPr>
          <w:rFonts w:ascii="Times New Roman" w:eastAsia="Times New Roman" w:hAnsi="Times New Roman"/>
          <w:color w:val="000000"/>
          <w:sz w:val="26"/>
          <w:szCs w:val="26"/>
          <w:lang w:val="ru-RU"/>
        </w:rPr>
      </w:pPr>
    </w:p>
    <w:p w:rsidR="00F377B2" w:rsidRDefault="00F377B2" w:rsidP="00F377B2">
      <w:pPr>
        <w:autoSpaceDE w:val="0"/>
        <w:autoSpaceDN w:val="0"/>
        <w:spacing w:after="0" w:line="230" w:lineRule="auto"/>
        <w:jc w:val="center"/>
        <w:rPr>
          <w:rFonts w:ascii="Times New Roman" w:eastAsia="Times New Roman" w:hAnsi="Times New Roman"/>
          <w:color w:val="000000"/>
          <w:sz w:val="26"/>
          <w:szCs w:val="26"/>
          <w:lang w:val="ru-RU"/>
        </w:rPr>
      </w:pPr>
    </w:p>
    <w:p w:rsidR="00F377B2" w:rsidRDefault="00F377B2" w:rsidP="00F377B2">
      <w:pPr>
        <w:autoSpaceDE w:val="0"/>
        <w:autoSpaceDN w:val="0"/>
        <w:spacing w:after="0" w:line="230" w:lineRule="auto"/>
        <w:jc w:val="center"/>
        <w:rPr>
          <w:rFonts w:ascii="Times New Roman" w:eastAsia="Times New Roman" w:hAnsi="Times New Roman"/>
          <w:color w:val="000000"/>
          <w:sz w:val="26"/>
          <w:szCs w:val="26"/>
          <w:lang w:val="ru-RU"/>
        </w:rPr>
      </w:pPr>
    </w:p>
    <w:p w:rsidR="00F377B2" w:rsidRDefault="00F377B2" w:rsidP="00F377B2">
      <w:pPr>
        <w:autoSpaceDE w:val="0"/>
        <w:autoSpaceDN w:val="0"/>
        <w:spacing w:after="0" w:line="230" w:lineRule="auto"/>
        <w:jc w:val="right"/>
        <w:rPr>
          <w:rFonts w:ascii="Times New Roman" w:eastAsia="Times New Roman" w:hAnsi="Times New Roman"/>
          <w:color w:val="000000"/>
          <w:sz w:val="26"/>
          <w:szCs w:val="26"/>
          <w:lang w:val="ru-RU"/>
        </w:rPr>
      </w:pPr>
    </w:p>
    <w:p w:rsidR="00F377B2" w:rsidRPr="00F377B2" w:rsidRDefault="00F377B2" w:rsidP="00F377B2">
      <w:pPr>
        <w:rPr>
          <w:rFonts w:ascii="Times New Roman" w:eastAsia="Times New Roman" w:hAnsi="Times New Roman"/>
          <w:sz w:val="26"/>
          <w:szCs w:val="26"/>
          <w:lang w:val="ru-RU"/>
        </w:rPr>
      </w:pPr>
    </w:p>
    <w:p w:rsidR="00F377B2" w:rsidRDefault="00F377B2" w:rsidP="00F377B2">
      <w:pPr>
        <w:rPr>
          <w:rFonts w:ascii="Times New Roman" w:eastAsia="Times New Roman" w:hAnsi="Times New Roman"/>
          <w:sz w:val="26"/>
          <w:szCs w:val="26"/>
          <w:lang w:val="ru-RU"/>
        </w:rPr>
      </w:pPr>
    </w:p>
    <w:p w:rsidR="00F377B2" w:rsidRDefault="00F377B2" w:rsidP="00F377B2">
      <w:pPr>
        <w:rPr>
          <w:rFonts w:ascii="Times New Roman" w:eastAsia="Times New Roman" w:hAnsi="Times New Roman"/>
          <w:sz w:val="26"/>
          <w:szCs w:val="26"/>
          <w:lang w:val="ru-RU"/>
        </w:rPr>
      </w:pPr>
    </w:p>
    <w:p w:rsidR="00F377B2" w:rsidRDefault="00B62D35" w:rsidP="00F377B2">
      <w:pPr>
        <w:jc w:val="center"/>
        <w:rPr>
          <w:rFonts w:ascii="Times New Roman" w:eastAsia="Times New Roman" w:hAnsi="Times New Roman"/>
          <w:sz w:val="26"/>
          <w:szCs w:val="26"/>
          <w:lang w:val="ru-RU"/>
        </w:rPr>
      </w:pPr>
      <w:r>
        <w:rPr>
          <w:rFonts w:ascii="Times New Roman" w:eastAsia="Times New Roman" w:hAnsi="Times New Roman"/>
          <w:sz w:val="26"/>
          <w:szCs w:val="26"/>
          <w:lang w:val="ru-RU"/>
        </w:rPr>
        <w:t>г. Новороссийск</w:t>
      </w:r>
      <w:r w:rsidR="00F377B2">
        <w:rPr>
          <w:rFonts w:ascii="Times New Roman" w:eastAsia="Times New Roman" w:hAnsi="Times New Roman"/>
          <w:sz w:val="26"/>
          <w:szCs w:val="26"/>
          <w:lang w:val="ru-RU"/>
        </w:rPr>
        <w:t xml:space="preserve"> 2023</w:t>
      </w:r>
    </w:p>
    <w:p w:rsidR="005630FE" w:rsidRDefault="005630FE" w:rsidP="00DD1D4A">
      <w:pPr>
        <w:autoSpaceDE w:val="0"/>
        <w:autoSpaceDN w:val="0"/>
        <w:spacing w:after="0" w:line="230" w:lineRule="auto"/>
        <w:ind w:left="284"/>
        <w:rPr>
          <w:rFonts w:ascii="Times New Roman" w:eastAsia="Times New Roman" w:hAnsi="Times New Roman"/>
          <w:b/>
          <w:color w:val="000000"/>
          <w:sz w:val="24"/>
          <w:lang w:val="ru-RU"/>
        </w:rPr>
      </w:pPr>
    </w:p>
    <w:p w:rsidR="00345158" w:rsidRPr="00F377B2" w:rsidRDefault="00567DF1" w:rsidP="00DD1D4A">
      <w:pPr>
        <w:autoSpaceDE w:val="0"/>
        <w:autoSpaceDN w:val="0"/>
        <w:spacing w:after="0" w:line="230" w:lineRule="auto"/>
        <w:ind w:left="284"/>
        <w:rPr>
          <w:lang w:val="ru-RU"/>
        </w:rPr>
      </w:pPr>
      <w:bookmarkStart w:id="1" w:name="_GoBack"/>
      <w:bookmarkEnd w:id="1"/>
      <w:r w:rsidRPr="00F377B2">
        <w:rPr>
          <w:rFonts w:ascii="Times New Roman" w:eastAsia="Times New Roman" w:hAnsi="Times New Roman"/>
          <w:b/>
          <w:color w:val="000000"/>
          <w:sz w:val="24"/>
          <w:lang w:val="ru-RU"/>
        </w:rPr>
        <w:lastRenderedPageBreak/>
        <w:t>ПОЯСНИТЕЛЬНАЯ ЗАПИСКА</w:t>
      </w:r>
    </w:p>
    <w:p w:rsidR="004044FC" w:rsidRDefault="004044FC" w:rsidP="00DD1D4A">
      <w:pPr>
        <w:pStyle w:val="aff8"/>
        <w:spacing w:before="0" w:beforeAutospacing="0" w:after="0" w:afterAutospacing="0"/>
        <w:ind w:left="284" w:firstLine="567"/>
        <w:jc w:val="both"/>
      </w:pPr>
      <w: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t>естественно-научной</w:t>
      </w:r>
      <w:proofErr w:type="gramEnd"/>
      <w:r>
        <w:t xml:space="preserve"> направленности и предметов гуманитарного цикла. Поскольку логическое мышление, формируемое при изучении </w:t>
      </w:r>
      <w:proofErr w:type="gramStart"/>
      <w:r>
        <w:t>обучающимися</w:t>
      </w:r>
      <w:proofErr w:type="gramEnd"/>
      <w: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4044FC" w:rsidRDefault="004044FC" w:rsidP="00DD1D4A">
      <w:pPr>
        <w:pStyle w:val="aff8"/>
        <w:spacing w:before="0" w:beforeAutospacing="0" w:after="0" w:afterAutospacing="0"/>
        <w:ind w:left="284" w:firstLine="567"/>
        <w:jc w:val="both"/>
      </w:pPr>
      <w: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4044FC" w:rsidRDefault="004044FC" w:rsidP="00DD1D4A">
      <w:pPr>
        <w:pStyle w:val="aff8"/>
        <w:spacing w:before="0" w:beforeAutospacing="0" w:after="0" w:afterAutospacing="0"/>
        <w:ind w:left="284" w:firstLine="567"/>
        <w:jc w:val="both"/>
      </w:pPr>
      <w:r>
        <w:t>Приоритетными задачами курса геометрии на углублённом уровне, расширяющими и усиливающими курс базового уровня, являются:</w:t>
      </w:r>
    </w:p>
    <w:p w:rsidR="004044FC" w:rsidRDefault="004044FC" w:rsidP="00DD1D4A">
      <w:pPr>
        <w:pStyle w:val="aff8"/>
        <w:spacing w:before="0" w:beforeAutospacing="0" w:after="0" w:afterAutospacing="0"/>
        <w:ind w:left="284" w:firstLine="567"/>
        <w:jc w:val="both"/>
      </w:pPr>
      <w:r>
        <w:t>расширение представления о геометрии как части мировой культуры и формирование осознания взаимосвязи геометрии с окружающим миром;</w:t>
      </w:r>
    </w:p>
    <w:p w:rsidR="004044FC" w:rsidRDefault="004044FC" w:rsidP="00DD1D4A">
      <w:pPr>
        <w:pStyle w:val="aff8"/>
        <w:spacing w:before="0" w:beforeAutospacing="0" w:after="0" w:afterAutospacing="0"/>
        <w:ind w:left="284" w:firstLine="567"/>
        <w:jc w:val="both"/>
      </w:pPr>
      <w: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4044FC" w:rsidRDefault="004044FC" w:rsidP="00DD1D4A">
      <w:pPr>
        <w:pStyle w:val="aff8"/>
        <w:spacing w:before="0" w:beforeAutospacing="0" w:after="0" w:afterAutospacing="0"/>
        <w:ind w:left="284" w:firstLine="567"/>
        <w:jc w:val="both"/>
      </w:pPr>
      <w: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4044FC" w:rsidRDefault="004044FC" w:rsidP="00DD1D4A">
      <w:pPr>
        <w:pStyle w:val="aff8"/>
        <w:spacing w:before="0" w:beforeAutospacing="0" w:after="0" w:afterAutospacing="0"/>
        <w:ind w:left="284" w:firstLine="567"/>
        <w:jc w:val="both"/>
      </w:pPr>
      <w: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4044FC" w:rsidRDefault="004044FC" w:rsidP="00DD1D4A">
      <w:pPr>
        <w:pStyle w:val="aff8"/>
        <w:spacing w:before="0" w:beforeAutospacing="0" w:after="0" w:afterAutospacing="0"/>
        <w:ind w:left="284" w:firstLine="567"/>
        <w:jc w:val="both"/>
      </w:pPr>
      <w: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4044FC" w:rsidRDefault="004044FC" w:rsidP="00DD1D4A">
      <w:pPr>
        <w:pStyle w:val="aff8"/>
        <w:spacing w:before="0" w:beforeAutospacing="0" w:after="0" w:afterAutospacing="0"/>
        <w:ind w:left="284" w:firstLine="567"/>
        <w:jc w:val="both"/>
      </w:pPr>
      <w: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t>ств пр</w:t>
      </w:r>
      <w:proofErr w:type="gramEnd"/>
      <w:r>
        <w:t>и обосновании математических утверждений и роли аксиоматики в проведении дедуктивных рассуждений;</w:t>
      </w:r>
    </w:p>
    <w:p w:rsidR="004044FC" w:rsidRDefault="004044FC" w:rsidP="00DD1D4A">
      <w:pPr>
        <w:pStyle w:val="aff8"/>
        <w:spacing w:before="0" w:beforeAutospacing="0" w:after="0" w:afterAutospacing="0"/>
        <w:ind w:left="284" w:firstLine="567"/>
        <w:jc w:val="both"/>
      </w:pPr>
      <w: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4044FC" w:rsidRDefault="004044FC" w:rsidP="00DD1D4A">
      <w:pPr>
        <w:pStyle w:val="aff8"/>
        <w:spacing w:before="0" w:beforeAutospacing="0" w:after="0" w:afterAutospacing="0"/>
        <w:ind w:left="284" w:firstLine="567"/>
        <w:jc w:val="both"/>
      </w:pPr>
      <w: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4044FC" w:rsidRDefault="004044FC" w:rsidP="00DD1D4A">
      <w:pPr>
        <w:pStyle w:val="aff8"/>
        <w:spacing w:before="0" w:beforeAutospacing="0" w:after="0" w:afterAutospacing="0"/>
        <w:ind w:left="284" w:firstLine="567"/>
        <w:jc w:val="both"/>
      </w:pPr>
      <w:r>
        <w:t>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w:t>
      </w:r>
    </w:p>
    <w:p w:rsidR="004044FC" w:rsidRDefault="004044FC" w:rsidP="00DD1D4A">
      <w:pPr>
        <w:pStyle w:val="aff8"/>
        <w:spacing w:before="0" w:beforeAutospacing="0" w:after="0" w:afterAutospacing="0"/>
        <w:ind w:left="284" w:firstLine="567"/>
        <w:jc w:val="both"/>
      </w:pPr>
      <w:r>
        <w:t xml:space="preserve">Сформулированное во ФГОС СОО требование «уметь оперировать понятиями», </w:t>
      </w:r>
      <w:proofErr w:type="gramStart"/>
      <w:r>
        <w:t>релевантными</w:t>
      </w:r>
      <w:proofErr w:type="gramEnd"/>
      <w:r>
        <w:t xml:space="preserve">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w:t>
      </w:r>
      <w:r>
        <w:lastRenderedPageBreak/>
        <w:t>геометрических представлений обучающихся, расширяя и углубляя её, образуя прочные множественные связи.</w:t>
      </w:r>
    </w:p>
    <w:p w:rsidR="004044FC" w:rsidRDefault="004044FC" w:rsidP="00DD1D4A">
      <w:pPr>
        <w:pStyle w:val="aff8"/>
        <w:spacing w:before="0" w:beforeAutospacing="0" w:after="0" w:afterAutospacing="0"/>
        <w:ind w:left="284" w:firstLine="567"/>
        <w:jc w:val="both"/>
      </w:pPr>
      <w:r>
        <w:t>Переход к изучению геометрии на углублённом уровне позволяет:</w:t>
      </w:r>
    </w:p>
    <w:p w:rsidR="004044FC" w:rsidRDefault="004044FC" w:rsidP="00DD1D4A">
      <w:pPr>
        <w:pStyle w:val="aff8"/>
        <w:spacing w:before="0" w:beforeAutospacing="0" w:after="0" w:afterAutospacing="0"/>
        <w:ind w:left="284" w:firstLine="567"/>
        <w:jc w:val="both"/>
      </w:pPr>
      <w: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4044FC" w:rsidRDefault="004044FC" w:rsidP="00DD1D4A">
      <w:pPr>
        <w:pStyle w:val="aff8"/>
        <w:spacing w:before="0" w:beforeAutospacing="0" w:after="0" w:afterAutospacing="0"/>
        <w:ind w:left="284" w:firstLine="567"/>
        <w:jc w:val="both"/>
      </w:pPr>
      <w:r>
        <w:t xml:space="preserve">подготовить </w:t>
      </w:r>
      <w:proofErr w:type="gramStart"/>
      <w:r>
        <w:t>обучающихся</w:t>
      </w:r>
      <w:proofErr w:type="gramEnd"/>
      <w: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4044FC" w:rsidRDefault="004044FC" w:rsidP="00DD1D4A">
      <w:pPr>
        <w:pStyle w:val="aff8"/>
        <w:spacing w:before="0" w:beforeAutospacing="0" w:after="0" w:afterAutospacing="0"/>
        <w:ind w:left="284" w:firstLine="567"/>
        <w:jc w:val="both"/>
      </w:pPr>
      <w:r>
        <w:rPr>
          <w:rStyle w:val="placeholder-mask"/>
        </w:rPr>
        <w:t>‌</w:t>
      </w:r>
      <w:r>
        <w:rPr>
          <w:rStyle w:val="placeholder"/>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r>
        <w:rPr>
          <w:rStyle w:val="placeholder-mask"/>
        </w:rPr>
        <w:t>‌</w:t>
      </w:r>
      <w:r>
        <w:t>‌</w:t>
      </w:r>
    </w:p>
    <w:p w:rsidR="00345158" w:rsidRPr="00F377B2" w:rsidRDefault="00F377B2" w:rsidP="00DD1D4A">
      <w:pPr>
        <w:spacing w:after="0" w:line="240" w:lineRule="auto"/>
        <w:ind w:left="284" w:firstLine="567"/>
        <w:jc w:val="both"/>
        <w:rPr>
          <w:rFonts w:ascii="Times New Roman" w:eastAsia="Times New Roman" w:hAnsi="Times New Roman" w:cs="Times New Roman"/>
          <w:sz w:val="24"/>
          <w:szCs w:val="24"/>
          <w:lang w:val="ru-RU" w:eastAsia="ru-RU"/>
        </w:rPr>
        <w:sectPr w:rsidR="00345158" w:rsidRPr="00F377B2">
          <w:pgSz w:w="11900" w:h="16840"/>
          <w:pgMar w:top="286" w:right="660" w:bottom="1440" w:left="666" w:header="720" w:footer="720" w:gutter="0"/>
          <w:cols w:space="720" w:equalWidth="0">
            <w:col w:w="10574" w:space="0"/>
          </w:cols>
          <w:docGrid w:linePitch="360"/>
        </w:sectPr>
      </w:pPr>
      <w:r w:rsidRPr="00F377B2">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w:t>
      </w:r>
    </w:p>
    <w:p w:rsidR="00345158" w:rsidRPr="00567DF1" w:rsidRDefault="00345158" w:rsidP="00DD1D4A">
      <w:pPr>
        <w:autoSpaceDE w:val="0"/>
        <w:autoSpaceDN w:val="0"/>
        <w:spacing w:after="216" w:line="220" w:lineRule="exact"/>
        <w:ind w:left="284"/>
        <w:rPr>
          <w:lang w:val="ru-RU"/>
        </w:rPr>
      </w:pPr>
    </w:p>
    <w:p w:rsidR="00345158" w:rsidRDefault="00567DF1" w:rsidP="00DD1D4A">
      <w:pPr>
        <w:autoSpaceDE w:val="0"/>
        <w:autoSpaceDN w:val="0"/>
        <w:spacing w:after="0" w:line="230" w:lineRule="auto"/>
        <w:ind w:left="284"/>
        <w:rPr>
          <w:rFonts w:ascii="Times New Roman" w:eastAsia="Times New Roman" w:hAnsi="Times New Roman"/>
          <w:b/>
          <w:color w:val="000000"/>
          <w:sz w:val="24"/>
          <w:lang w:val="ru-RU"/>
        </w:rPr>
      </w:pPr>
      <w:r w:rsidRPr="00567DF1">
        <w:rPr>
          <w:rFonts w:ascii="Times New Roman" w:eastAsia="Times New Roman" w:hAnsi="Times New Roman"/>
          <w:b/>
          <w:color w:val="000000"/>
          <w:sz w:val="24"/>
          <w:lang w:val="ru-RU"/>
        </w:rPr>
        <w:t xml:space="preserve">СОДЕРЖАНИЕ </w:t>
      </w:r>
      <w:r w:rsidR="00F377B2">
        <w:rPr>
          <w:rFonts w:ascii="Times New Roman" w:eastAsia="Times New Roman" w:hAnsi="Times New Roman"/>
          <w:b/>
          <w:color w:val="000000"/>
          <w:sz w:val="24"/>
          <w:lang w:val="ru-RU"/>
        </w:rPr>
        <w:t>ОБУЧЕНИЯ</w:t>
      </w:r>
    </w:p>
    <w:p w:rsidR="004044FC" w:rsidRPr="00567DF1" w:rsidRDefault="004044FC" w:rsidP="00DD1D4A">
      <w:pPr>
        <w:autoSpaceDE w:val="0"/>
        <w:autoSpaceDN w:val="0"/>
        <w:spacing w:after="0" w:line="230" w:lineRule="auto"/>
        <w:ind w:left="284"/>
        <w:rPr>
          <w:lang w:val="ru-RU"/>
        </w:rPr>
      </w:pPr>
    </w:p>
    <w:p w:rsidR="004044FC" w:rsidRDefault="004044FC" w:rsidP="00DD1D4A">
      <w:pPr>
        <w:pStyle w:val="aff8"/>
        <w:spacing w:before="0" w:beforeAutospacing="0" w:after="0" w:afterAutospacing="0"/>
        <w:ind w:left="284"/>
        <w:jc w:val="both"/>
        <w:rPr>
          <w:rStyle w:val="af6"/>
          <w:color w:val="0D0D0D" w:themeColor="text1" w:themeTint="F2"/>
        </w:rPr>
      </w:pPr>
      <w:r w:rsidRPr="004044FC">
        <w:rPr>
          <w:rStyle w:val="af6"/>
          <w:color w:val="0D0D0D" w:themeColor="text1" w:themeTint="F2"/>
        </w:rPr>
        <w:t>10 КЛАСС</w:t>
      </w:r>
    </w:p>
    <w:p w:rsidR="004044FC" w:rsidRPr="004044FC" w:rsidRDefault="004044FC" w:rsidP="00DD1D4A">
      <w:pPr>
        <w:pStyle w:val="aff8"/>
        <w:spacing w:before="0" w:beforeAutospacing="0" w:after="0" w:afterAutospacing="0"/>
        <w:ind w:left="284"/>
        <w:jc w:val="both"/>
        <w:rPr>
          <w:color w:val="0D0D0D" w:themeColor="text1" w:themeTint="F2"/>
          <w:sz w:val="21"/>
          <w:szCs w:val="21"/>
        </w:rPr>
      </w:pP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rStyle w:val="af6"/>
          <w:color w:val="0D0D0D" w:themeColor="text1" w:themeTint="F2"/>
        </w:rPr>
        <w:t>Прямые и плоскости в пространстве</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color w:val="0D0D0D" w:themeColor="text1" w:themeTint="F2"/>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color w:val="0D0D0D" w:themeColor="text1" w:themeTint="F2"/>
        </w:rPr>
        <w:t xml:space="preserve">Взаимное расположение </w:t>
      </w:r>
      <w:proofErr w:type="gramStart"/>
      <w:r w:rsidRPr="004044FC">
        <w:rPr>
          <w:color w:val="0D0D0D" w:themeColor="text1" w:themeTint="F2"/>
        </w:rPr>
        <w:t>прямых</w:t>
      </w:r>
      <w:proofErr w:type="gramEnd"/>
      <w:r w:rsidRPr="004044FC">
        <w:rPr>
          <w:color w:val="0D0D0D" w:themeColor="text1" w:themeTint="F2"/>
        </w:rPr>
        <w:t xml:space="preserve"> в пространстве: пересекающиеся, параллельные и скрещивающиеся прямые. Признаки </w:t>
      </w:r>
      <w:proofErr w:type="gramStart"/>
      <w:r w:rsidRPr="004044FC">
        <w:rPr>
          <w:color w:val="0D0D0D" w:themeColor="text1" w:themeTint="F2"/>
        </w:rPr>
        <w:t>скрещивающихся</w:t>
      </w:r>
      <w:proofErr w:type="gramEnd"/>
      <w:r w:rsidRPr="004044FC">
        <w:rPr>
          <w:color w:val="0D0D0D" w:themeColor="text1" w:themeTint="F2"/>
        </w:rPr>
        <w:t xml:space="preserve"> прямых. </w:t>
      </w:r>
      <w:proofErr w:type="gramStart"/>
      <w:r w:rsidRPr="004044FC">
        <w:rPr>
          <w:color w:val="0D0D0D" w:themeColor="text1" w:themeTint="F2"/>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4044FC">
        <w:rPr>
          <w:color w:val="0D0D0D" w:themeColor="text1" w:themeTint="F2"/>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4044FC">
        <w:rPr>
          <w:color w:val="0D0D0D" w:themeColor="text1" w:themeTint="F2"/>
        </w:rPr>
        <w:t>сонаправленными</w:t>
      </w:r>
      <w:proofErr w:type="spellEnd"/>
      <w:r w:rsidRPr="004044FC">
        <w:rPr>
          <w:color w:val="0D0D0D" w:themeColor="text1" w:themeTint="F2"/>
        </w:rPr>
        <w:t xml:space="preserve"> сторонами, угол </w:t>
      </w:r>
      <w:proofErr w:type="gramStart"/>
      <w:r w:rsidRPr="004044FC">
        <w:rPr>
          <w:color w:val="0D0D0D" w:themeColor="text1" w:themeTint="F2"/>
        </w:rPr>
        <w:t>между</w:t>
      </w:r>
      <w:proofErr w:type="gramEnd"/>
      <w:r w:rsidRPr="004044FC">
        <w:rPr>
          <w:color w:val="0D0D0D" w:themeColor="text1" w:themeTint="F2"/>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color w:val="0D0D0D" w:themeColor="text1" w:themeTint="F2"/>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color w:val="0D0D0D" w:themeColor="text1" w:themeTint="F2"/>
        </w:rPr>
        <w:t xml:space="preserve">Углы в пространстве: угол между прямой и плоскостью, двугранный угол, линейный угол двугранного угла. </w:t>
      </w:r>
      <w:proofErr w:type="gramStart"/>
      <w:r w:rsidRPr="004044FC">
        <w:rPr>
          <w:color w:val="0D0D0D" w:themeColor="text1" w:themeTint="F2"/>
        </w:rPr>
        <w:t>Трёхгранный</w:t>
      </w:r>
      <w:proofErr w:type="gramEnd"/>
      <w:r w:rsidRPr="004044FC">
        <w:rPr>
          <w:color w:val="0D0D0D" w:themeColor="text1" w:themeTint="F2"/>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rStyle w:val="af6"/>
          <w:color w:val="0D0D0D" w:themeColor="text1" w:themeTint="F2"/>
        </w:rPr>
        <w:t>Многогранники</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color w:val="0D0D0D" w:themeColor="text1" w:themeTint="F2"/>
        </w:rPr>
        <w:t>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color w:val="0D0D0D" w:themeColor="text1" w:themeTint="F2"/>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color w:val="0D0D0D" w:themeColor="text1" w:themeTint="F2"/>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rStyle w:val="af6"/>
          <w:color w:val="0D0D0D" w:themeColor="text1" w:themeTint="F2"/>
        </w:rPr>
        <w:t>Векторы и координаты в пространстве</w:t>
      </w:r>
    </w:p>
    <w:p w:rsidR="004044FC" w:rsidRDefault="004044FC" w:rsidP="00DD1D4A">
      <w:pPr>
        <w:pStyle w:val="aff8"/>
        <w:spacing w:before="0" w:beforeAutospacing="0" w:after="0" w:afterAutospacing="0"/>
        <w:ind w:left="284" w:firstLine="567"/>
        <w:jc w:val="both"/>
        <w:rPr>
          <w:color w:val="0D0D0D" w:themeColor="text1" w:themeTint="F2"/>
        </w:rPr>
      </w:pPr>
      <w:r w:rsidRPr="004044FC">
        <w:rPr>
          <w:color w:val="0D0D0D" w:themeColor="text1" w:themeTint="F2"/>
        </w:rPr>
        <w:t xml:space="preserve">Понятия: вектор в пространстве, нулевой вектор, длина ненулевого вектора, векторы коллинеарные, </w:t>
      </w:r>
      <w:proofErr w:type="spellStart"/>
      <w:r w:rsidRPr="004044FC">
        <w:rPr>
          <w:color w:val="0D0D0D" w:themeColor="text1" w:themeTint="F2"/>
        </w:rPr>
        <w:t>сонаправленные</w:t>
      </w:r>
      <w:proofErr w:type="spellEnd"/>
      <w:r w:rsidRPr="004044FC">
        <w:rPr>
          <w:color w:val="0D0D0D" w:themeColor="text1" w:themeTint="F2"/>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4044FC">
        <w:rPr>
          <w:color w:val="0D0D0D" w:themeColor="text1" w:themeTint="F2"/>
        </w:rPr>
        <w:t>компланарности</w:t>
      </w:r>
      <w:proofErr w:type="spellEnd"/>
      <w:r w:rsidRPr="004044FC">
        <w:rPr>
          <w:color w:val="0D0D0D" w:themeColor="text1" w:themeTint="F2"/>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397AD7" w:rsidRDefault="00397AD7" w:rsidP="00DD1D4A">
      <w:pPr>
        <w:pStyle w:val="aff8"/>
        <w:spacing w:before="0" w:beforeAutospacing="0" w:after="0" w:afterAutospacing="0"/>
        <w:ind w:left="284" w:firstLine="567"/>
        <w:jc w:val="both"/>
        <w:rPr>
          <w:color w:val="0D0D0D" w:themeColor="text1" w:themeTint="F2"/>
        </w:rPr>
      </w:pPr>
    </w:p>
    <w:p w:rsidR="00397AD7" w:rsidRPr="004044FC" w:rsidRDefault="00397AD7" w:rsidP="00DD1D4A">
      <w:pPr>
        <w:pStyle w:val="aff8"/>
        <w:spacing w:before="0" w:beforeAutospacing="0" w:after="0" w:afterAutospacing="0"/>
        <w:ind w:left="284" w:firstLine="567"/>
        <w:jc w:val="both"/>
        <w:rPr>
          <w:color w:val="0D0D0D" w:themeColor="text1" w:themeTint="F2"/>
          <w:sz w:val="21"/>
          <w:szCs w:val="21"/>
        </w:rPr>
      </w:pP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p>
    <w:p w:rsidR="004044FC" w:rsidRPr="004044FC" w:rsidRDefault="004044FC" w:rsidP="00DD1D4A">
      <w:pPr>
        <w:pStyle w:val="aff8"/>
        <w:spacing w:before="0" w:beforeAutospacing="0" w:after="0" w:afterAutospacing="0"/>
        <w:ind w:left="284"/>
        <w:jc w:val="both"/>
        <w:rPr>
          <w:color w:val="0D0D0D" w:themeColor="text1" w:themeTint="F2"/>
          <w:sz w:val="21"/>
          <w:szCs w:val="21"/>
        </w:rPr>
      </w:pPr>
      <w:r w:rsidRPr="004044FC">
        <w:rPr>
          <w:rStyle w:val="af6"/>
          <w:color w:val="0D0D0D" w:themeColor="text1" w:themeTint="F2"/>
        </w:rPr>
        <w:lastRenderedPageBreak/>
        <w:t>11 КЛАСС</w:t>
      </w:r>
    </w:p>
    <w:p w:rsidR="004044FC" w:rsidRPr="004044FC" w:rsidRDefault="004044FC" w:rsidP="00DD1D4A">
      <w:pPr>
        <w:pStyle w:val="aff8"/>
        <w:spacing w:before="0" w:beforeAutospacing="0" w:after="0" w:afterAutospacing="0"/>
        <w:ind w:left="284"/>
        <w:jc w:val="both"/>
        <w:rPr>
          <w:color w:val="0D0D0D" w:themeColor="text1" w:themeTint="F2"/>
          <w:sz w:val="21"/>
          <w:szCs w:val="21"/>
        </w:rPr>
      </w:pP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rStyle w:val="af6"/>
          <w:color w:val="0D0D0D" w:themeColor="text1" w:themeTint="F2"/>
        </w:rPr>
        <w:t>Тела вращения</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color w:val="0D0D0D" w:themeColor="text1" w:themeTint="F2"/>
        </w:rPr>
        <w:t>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color w:val="0D0D0D" w:themeColor="text1" w:themeTint="F2"/>
        </w:rPr>
        <w:t>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color w:val="0D0D0D" w:themeColor="text1" w:themeTint="F2"/>
        </w:rPr>
        <w:t>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color w:val="0D0D0D" w:themeColor="text1" w:themeTint="F2"/>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color w:val="0D0D0D" w:themeColor="text1" w:themeTint="F2"/>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rStyle w:val="af6"/>
          <w:color w:val="0D0D0D" w:themeColor="text1" w:themeTint="F2"/>
        </w:rPr>
        <w:t>Векторы и координаты в пространстве</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color w:val="0D0D0D" w:themeColor="text1" w:themeTint="F2"/>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rStyle w:val="af6"/>
          <w:color w:val="0D0D0D" w:themeColor="text1" w:themeTint="F2"/>
        </w:rPr>
        <w:t>Движения в пространстве</w:t>
      </w:r>
    </w:p>
    <w:p w:rsidR="004044FC" w:rsidRPr="004044FC" w:rsidRDefault="004044FC" w:rsidP="00DD1D4A">
      <w:pPr>
        <w:pStyle w:val="aff8"/>
        <w:spacing w:before="0" w:beforeAutospacing="0" w:after="0" w:afterAutospacing="0"/>
        <w:ind w:left="284" w:firstLine="567"/>
        <w:jc w:val="both"/>
        <w:rPr>
          <w:color w:val="0D0D0D" w:themeColor="text1" w:themeTint="F2"/>
          <w:sz w:val="21"/>
          <w:szCs w:val="21"/>
        </w:rPr>
      </w:pPr>
      <w:r w:rsidRPr="004044FC">
        <w:rPr>
          <w:color w:val="0D0D0D" w:themeColor="text1" w:themeTint="F2"/>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345158" w:rsidRPr="00567DF1" w:rsidRDefault="00345158" w:rsidP="00DD1D4A">
      <w:pPr>
        <w:ind w:left="284"/>
        <w:rPr>
          <w:lang w:val="ru-RU"/>
        </w:rPr>
        <w:sectPr w:rsidR="00345158" w:rsidRPr="00567DF1">
          <w:pgSz w:w="11900" w:h="16840"/>
          <w:pgMar w:top="286" w:right="676" w:bottom="1440" w:left="666" w:header="720" w:footer="720" w:gutter="0"/>
          <w:cols w:space="720" w:equalWidth="0">
            <w:col w:w="10558" w:space="0"/>
          </w:cols>
          <w:docGrid w:linePitch="360"/>
        </w:sectPr>
      </w:pPr>
    </w:p>
    <w:p w:rsidR="00345158" w:rsidRPr="00567DF1" w:rsidRDefault="00345158" w:rsidP="00DD1D4A">
      <w:pPr>
        <w:autoSpaceDE w:val="0"/>
        <w:autoSpaceDN w:val="0"/>
        <w:spacing w:after="78" w:line="220" w:lineRule="exact"/>
        <w:ind w:left="284"/>
        <w:rPr>
          <w:lang w:val="ru-RU"/>
        </w:rPr>
      </w:pPr>
    </w:p>
    <w:p w:rsidR="00B779E6" w:rsidRPr="00B779E6" w:rsidRDefault="00B779E6" w:rsidP="00DD1D4A">
      <w:pPr>
        <w:shd w:val="clear" w:color="auto" w:fill="FFFFFF"/>
        <w:spacing w:beforeAutospacing="1"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ПЛАНИРУЕМЫЕ РЕЗУЛЬТАТЫ ОСВОЕНИЯ УЧЕБНОГО КУРСА «ГЕОМЕТРИЯ» (УГЛУБЛЕННЫЙ УРОВЕНЬ) НА УРОВНЕ СРЕДНЕГО ОБЩЕГО ОБРАЗОВАНИЯ</w:t>
      </w:r>
    </w:p>
    <w:p w:rsidR="00B779E6" w:rsidRPr="00B779E6" w:rsidRDefault="00B779E6" w:rsidP="00DD1D4A">
      <w:pPr>
        <w:shd w:val="clear" w:color="auto" w:fill="FFFFFF"/>
        <w:spacing w:beforeAutospacing="1"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ЛИЧНОСТНЫЕ РЕЗУЛЬТАТЫ</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1) гражданское воспитание:</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proofErr w:type="spellStart"/>
      <w:r w:rsidRPr="00B779E6">
        <w:rPr>
          <w:rFonts w:ascii="Times New Roman" w:eastAsia="Times New Roman" w:hAnsi="Times New Roman" w:cs="Times New Roman"/>
          <w:color w:val="0D0D0D" w:themeColor="text1" w:themeTint="F2"/>
          <w:sz w:val="24"/>
          <w:szCs w:val="24"/>
          <w:lang w:val="ru-RU" w:eastAsia="ru-RU"/>
        </w:rPr>
        <w:t>сформированность</w:t>
      </w:r>
      <w:proofErr w:type="spellEnd"/>
      <w:r w:rsidRPr="00B779E6">
        <w:rPr>
          <w:rFonts w:ascii="Times New Roman" w:eastAsia="Times New Roman" w:hAnsi="Times New Roman" w:cs="Times New Roman"/>
          <w:color w:val="0D0D0D" w:themeColor="text1" w:themeTint="F2"/>
          <w:sz w:val="24"/>
          <w:szCs w:val="24"/>
          <w:lang w:val="ru-RU" w:eastAsia="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2) патриотическое воспитание:</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proofErr w:type="spellStart"/>
      <w:r w:rsidRPr="00B779E6">
        <w:rPr>
          <w:rFonts w:ascii="Times New Roman" w:eastAsia="Times New Roman" w:hAnsi="Times New Roman" w:cs="Times New Roman"/>
          <w:color w:val="0D0D0D" w:themeColor="text1" w:themeTint="F2"/>
          <w:sz w:val="24"/>
          <w:szCs w:val="24"/>
          <w:lang w:val="ru-RU" w:eastAsia="ru-RU"/>
        </w:rPr>
        <w:t>сформированность</w:t>
      </w:r>
      <w:proofErr w:type="spellEnd"/>
      <w:r w:rsidRPr="00B779E6">
        <w:rPr>
          <w:rFonts w:ascii="Times New Roman" w:eastAsia="Times New Roman" w:hAnsi="Times New Roman" w:cs="Times New Roman"/>
          <w:color w:val="0D0D0D" w:themeColor="text1" w:themeTint="F2"/>
          <w:sz w:val="24"/>
          <w:szCs w:val="24"/>
          <w:lang w:val="ru-RU" w:eastAsia="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3) духовно-нравственное воспитание:</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 xml:space="preserve">осознание духовных ценностей российского народа, </w:t>
      </w:r>
      <w:proofErr w:type="spellStart"/>
      <w:r w:rsidRPr="00B779E6">
        <w:rPr>
          <w:rFonts w:ascii="Times New Roman" w:eastAsia="Times New Roman" w:hAnsi="Times New Roman" w:cs="Times New Roman"/>
          <w:color w:val="0D0D0D" w:themeColor="text1" w:themeTint="F2"/>
          <w:sz w:val="24"/>
          <w:szCs w:val="24"/>
          <w:lang w:val="ru-RU" w:eastAsia="ru-RU"/>
        </w:rPr>
        <w:t>сформированность</w:t>
      </w:r>
      <w:proofErr w:type="spellEnd"/>
      <w:r w:rsidRPr="00B779E6">
        <w:rPr>
          <w:rFonts w:ascii="Times New Roman" w:eastAsia="Times New Roman" w:hAnsi="Times New Roman" w:cs="Times New Roman"/>
          <w:color w:val="0D0D0D" w:themeColor="text1" w:themeTint="F2"/>
          <w:sz w:val="24"/>
          <w:szCs w:val="24"/>
          <w:lang w:val="ru-RU" w:eastAsia="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4) эстетическое воспитание:</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5) физическое воспитание:</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proofErr w:type="spellStart"/>
      <w:r w:rsidRPr="00B779E6">
        <w:rPr>
          <w:rFonts w:ascii="Times New Roman" w:eastAsia="Times New Roman" w:hAnsi="Times New Roman" w:cs="Times New Roman"/>
          <w:color w:val="0D0D0D" w:themeColor="text1" w:themeTint="F2"/>
          <w:sz w:val="24"/>
          <w:szCs w:val="24"/>
          <w:lang w:val="ru-RU" w:eastAsia="ru-RU"/>
        </w:rPr>
        <w:t>сформированность</w:t>
      </w:r>
      <w:proofErr w:type="spellEnd"/>
      <w:r w:rsidRPr="00B779E6">
        <w:rPr>
          <w:rFonts w:ascii="Times New Roman" w:eastAsia="Times New Roman" w:hAnsi="Times New Roman" w:cs="Times New Roman"/>
          <w:color w:val="0D0D0D" w:themeColor="text1" w:themeTint="F2"/>
          <w:sz w:val="24"/>
          <w:szCs w:val="24"/>
          <w:lang w:val="ru-RU" w:eastAsia="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6) трудовое воспитание:</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proofErr w:type="gramStart"/>
      <w:r w:rsidRPr="00B779E6">
        <w:rPr>
          <w:rFonts w:ascii="Times New Roman" w:eastAsia="Times New Roman" w:hAnsi="Times New Roman" w:cs="Times New Roman"/>
          <w:color w:val="0D0D0D" w:themeColor="text1" w:themeTint="F2"/>
          <w:sz w:val="24"/>
          <w:szCs w:val="24"/>
          <w:lang w:val="ru-RU" w:eastAsia="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7) экологическое воспитание:</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proofErr w:type="spellStart"/>
      <w:r w:rsidRPr="00B779E6">
        <w:rPr>
          <w:rFonts w:ascii="Times New Roman" w:eastAsia="Times New Roman" w:hAnsi="Times New Roman" w:cs="Times New Roman"/>
          <w:color w:val="0D0D0D" w:themeColor="text1" w:themeTint="F2"/>
          <w:sz w:val="24"/>
          <w:szCs w:val="24"/>
          <w:lang w:val="ru-RU" w:eastAsia="ru-RU"/>
        </w:rPr>
        <w:t>сформированность</w:t>
      </w:r>
      <w:proofErr w:type="spellEnd"/>
      <w:r w:rsidRPr="00B779E6">
        <w:rPr>
          <w:rFonts w:ascii="Times New Roman" w:eastAsia="Times New Roman" w:hAnsi="Times New Roman" w:cs="Times New Roman"/>
          <w:color w:val="0D0D0D" w:themeColor="text1" w:themeTint="F2"/>
          <w:sz w:val="24"/>
          <w:szCs w:val="24"/>
          <w:lang w:val="ru-RU"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8) ценности научного познания:</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proofErr w:type="spellStart"/>
      <w:r w:rsidRPr="00B779E6">
        <w:rPr>
          <w:rFonts w:ascii="Times New Roman" w:eastAsia="Times New Roman" w:hAnsi="Times New Roman" w:cs="Times New Roman"/>
          <w:color w:val="0D0D0D" w:themeColor="text1" w:themeTint="F2"/>
          <w:sz w:val="24"/>
          <w:szCs w:val="24"/>
          <w:lang w:val="ru-RU" w:eastAsia="ru-RU"/>
        </w:rPr>
        <w:t>сформированность</w:t>
      </w:r>
      <w:proofErr w:type="spellEnd"/>
      <w:r w:rsidRPr="00B779E6">
        <w:rPr>
          <w:rFonts w:ascii="Times New Roman" w:eastAsia="Times New Roman" w:hAnsi="Times New Roman" w:cs="Times New Roman"/>
          <w:color w:val="0D0D0D" w:themeColor="text1" w:themeTint="F2"/>
          <w:sz w:val="24"/>
          <w:szCs w:val="24"/>
          <w:lang w:val="ru-RU" w:eastAsia="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B779E6" w:rsidRDefault="00B779E6" w:rsidP="00DD1D4A">
      <w:pPr>
        <w:shd w:val="clear" w:color="auto" w:fill="FFFFFF"/>
        <w:spacing w:after="0" w:line="240" w:lineRule="auto"/>
        <w:ind w:left="284"/>
        <w:jc w:val="both"/>
        <w:rPr>
          <w:rFonts w:ascii="Times New Roman" w:eastAsia="Times New Roman" w:hAnsi="Times New Roman" w:cs="Times New Roman"/>
          <w:b/>
          <w:bCs/>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br/>
        <w:t>МЕТАПРЕДМЕТНЫЕ РЕЗУЛЬТАТЫ</w:t>
      </w:r>
    </w:p>
    <w:p w:rsidR="00B779E6" w:rsidRDefault="00B779E6" w:rsidP="00DD1D4A">
      <w:pPr>
        <w:shd w:val="clear" w:color="auto" w:fill="FFFFFF"/>
        <w:spacing w:after="0" w:line="240" w:lineRule="auto"/>
        <w:ind w:left="284"/>
        <w:jc w:val="both"/>
        <w:rPr>
          <w:rFonts w:ascii="Times New Roman" w:eastAsia="Times New Roman" w:hAnsi="Times New Roman" w:cs="Times New Roman"/>
          <w:b/>
          <w:bCs/>
          <w:color w:val="0D0D0D" w:themeColor="text1" w:themeTint="F2"/>
          <w:sz w:val="24"/>
          <w:szCs w:val="24"/>
          <w:lang w:val="ru-RU" w:eastAsia="ru-RU"/>
        </w:rPr>
      </w:pPr>
    </w:p>
    <w:p w:rsidR="00B779E6" w:rsidRPr="00B779E6" w:rsidRDefault="00B779E6" w:rsidP="00DD1D4A">
      <w:p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Познавательные универсальные учебные действия</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Базовые логические действия:</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lastRenderedPageBreak/>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воспринимать, формулировать и преобразовывать суждения: утвердительные и отрицательные, единичные, частные и общие, условные;</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делать выводы с использованием законов логики, дедуктивных и индуктивных умозаключений, умозаключений по аналогии;</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B779E6">
        <w:rPr>
          <w:rFonts w:ascii="Times New Roman" w:eastAsia="Times New Roman" w:hAnsi="Times New Roman" w:cs="Times New Roman"/>
          <w:color w:val="0D0D0D" w:themeColor="text1" w:themeTint="F2"/>
          <w:sz w:val="24"/>
          <w:szCs w:val="24"/>
          <w:lang w:val="ru-RU" w:eastAsia="ru-RU"/>
        </w:rPr>
        <w:t>контрпримеры</w:t>
      </w:r>
      <w:proofErr w:type="spellEnd"/>
      <w:r w:rsidRPr="00B779E6">
        <w:rPr>
          <w:rFonts w:ascii="Times New Roman" w:eastAsia="Times New Roman" w:hAnsi="Times New Roman" w:cs="Times New Roman"/>
          <w:color w:val="0D0D0D" w:themeColor="text1" w:themeTint="F2"/>
          <w:sz w:val="24"/>
          <w:szCs w:val="24"/>
          <w:lang w:val="ru-RU" w:eastAsia="ru-RU"/>
        </w:rPr>
        <w:t>, обосновывать собственные суждения и выводы;</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Базовые исследовательские действия:</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прогнозировать возможное развитие процесса, а также выдвигать предположения о его развитии в новых условиях.</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Работа с информацией:</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выявлять дефициты информации, данных, необходимых для ответа на вопрос и для решения задачи;</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структурировать информацию, представлять её в различных формах, иллюстрировать графически;</w:t>
      </w:r>
    </w:p>
    <w:p w:rsid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оценивать надёжность информации по самостоятельно сформулированным критериям.</w:t>
      </w:r>
    </w:p>
    <w:p w:rsidR="00DD1D4A" w:rsidRPr="00B779E6" w:rsidRDefault="00DD1D4A"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p>
    <w:p w:rsidR="00B779E6" w:rsidRPr="00B779E6" w:rsidRDefault="00B779E6" w:rsidP="00DD1D4A">
      <w:p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Коммуникативные универсальные учебные действия</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Общение:</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D1D4A" w:rsidRPr="00B779E6" w:rsidRDefault="00DD1D4A"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p>
    <w:p w:rsidR="00B779E6" w:rsidRPr="00B779E6" w:rsidRDefault="00B779E6" w:rsidP="00DD1D4A">
      <w:p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Регулятивные универсальные учебные действия</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Самоорганизация:</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Самоконтроль, эмоциональный интеллект:</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 xml:space="preserve">оценивать соответствие результата цели и условиям, объяснять причины достижения или </w:t>
      </w:r>
      <w:proofErr w:type="spellStart"/>
      <w:r w:rsidRPr="00B779E6">
        <w:rPr>
          <w:rFonts w:ascii="Times New Roman" w:eastAsia="Times New Roman" w:hAnsi="Times New Roman" w:cs="Times New Roman"/>
          <w:color w:val="0D0D0D" w:themeColor="text1" w:themeTint="F2"/>
          <w:sz w:val="24"/>
          <w:szCs w:val="24"/>
          <w:lang w:val="ru-RU" w:eastAsia="ru-RU"/>
        </w:rPr>
        <w:t>недостижения</w:t>
      </w:r>
      <w:proofErr w:type="spellEnd"/>
      <w:r w:rsidRPr="00B779E6">
        <w:rPr>
          <w:rFonts w:ascii="Times New Roman" w:eastAsia="Times New Roman" w:hAnsi="Times New Roman" w:cs="Times New Roman"/>
          <w:color w:val="0D0D0D" w:themeColor="text1" w:themeTint="F2"/>
          <w:sz w:val="24"/>
          <w:szCs w:val="24"/>
          <w:lang w:val="ru-RU" w:eastAsia="ru-RU"/>
        </w:rPr>
        <w:t xml:space="preserve"> результатов деятельности, находить ошибку, давать оценку приобретённому опыту.</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Совместная деятельность:</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779E6" w:rsidRDefault="00B779E6" w:rsidP="00DD1D4A">
      <w:pPr>
        <w:shd w:val="clear" w:color="auto" w:fill="FFFFFF"/>
        <w:spacing w:beforeAutospacing="1" w:after="0" w:line="240" w:lineRule="auto"/>
        <w:ind w:left="284"/>
        <w:jc w:val="both"/>
        <w:rPr>
          <w:rFonts w:ascii="Times New Roman" w:eastAsia="Times New Roman" w:hAnsi="Times New Roman" w:cs="Times New Roman"/>
          <w:b/>
          <w:bCs/>
          <w:color w:val="0D0D0D" w:themeColor="text1" w:themeTint="F2"/>
          <w:sz w:val="24"/>
          <w:szCs w:val="24"/>
          <w:lang w:val="ru-RU" w:eastAsia="ru-RU"/>
        </w:rPr>
      </w:pPr>
      <w:r w:rsidRPr="00B779E6">
        <w:rPr>
          <w:rFonts w:ascii="Times New Roman" w:eastAsia="Times New Roman" w:hAnsi="Times New Roman" w:cs="Times New Roman"/>
          <w:b/>
          <w:bCs/>
          <w:color w:val="0D0D0D" w:themeColor="text1" w:themeTint="F2"/>
          <w:sz w:val="24"/>
          <w:szCs w:val="24"/>
          <w:lang w:val="ru-RU" w:eastAsia="ru-RU"/>
        </w:rPr>
        <w:t>ПРЕДМЕТНЫЕ РЕЗУЛЬТАТЫ</w:t>
      </w:r>
    </w:p>
    <w:p w:rsidR="00DD1D4A" w:rsidRPr="00B779E6" w:rsidRDefault="00DD1D4A" w:rsidP="00DD1D4A">
      <w:pPr>
        <w:shd w:val="clear" w:color="auto" w:fill="FFFFFF"/>
        <w:spacing w:beforeAutospacing="1" w:after="0" w:line="240" w:lineRule="auto"/>
        <w:ind w:left="284"/>
        <w:jc w:val="both"/>
        <w:rPr>
          <w:rFonts w:ascii="Times New Roman" w:eastAsia="Times New Roman" w:hAnsi="Times New Roman" w:cs="Times New Roman"/>
          <w:color w:val="0D0D0D" w:themeColor="text1" w:themeTint="F2"/>
          <w:sz w:val="24"/>
          <w:szCs w:val="24"/>
          <w:lang w:val="ru-RU" w:eastAsia="ru-RU"/>
        </w:rPr>
      </w:pP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К концу </w:t>
      </w:r>
      <w:r w:rsidRPr="00B779E6">
        <w:rPr>
          <w:rFonts w:ascii="Times New Roman" w:eastAsia="Times New Roman" w:hAnsi="Times New Roman" w:cs="Times New Roman"/>
          <w:b/>
          <w:bCs/>
          <w:color w:val="0D0D0D" w:themeColor="text1" w:themeTint="F2"/>
          <w:sz w:val="24"/>
          <w:szCs w:val="24"/>
          <w:lang w:val="ru-RU" w:eastAsia="ru-RU"/>
        </w:rPr>
        <w:t>10 класса</w:t>
      </w:r>
      <w:r w:rsidRPr="00B779E6">
        <w:rPr>
          <w:rFonts w:ascii="Times New Roman" w:eastAsia="Times New Roman" w:hAnsi="Times New Roman" w:cs="Times New Roman"/>
          <w:color w:val="0D0D0D" w:themeColor="text1" w:themeTint="F2"/>
          <w:sz w:val="24"/>
          <w:szCs w:val="24"/>
          <w:lang w:val="ru-RU" w:eastAsia="ru-RU"/>
        </w:rPr>
        <w:t> </w:t>
      </w:r>
      <w:proofErr w:type="gramStart"/>
      <w:r w:rsidRPr="00B779E6">
        <w:rPr>
          <w:rFonts w:ascii="Times New Roman" w:eastAsia="Times New Roman" w:hAnsi="Times New Roman" w:cs="Times New Roman"/>
          <w:color w:val="0D0D0D" w:themeColor="text1" w:themeTint="F2"/>
          <w:sz w:val="24"/>
          <w:szCs w:val="24"/>
          <w:lang w:val="ru-RU" w:eastAsia="ru-RU"/>
        </w:rPr>
        <w:t>обучающийся</w:t>
      </w:r>
      <w:proofErr w:type="gramEnd"/>
      <w:r w:rsidRPr="00B779E6">
        <w:rPr>
          <w:rFonts w:ascii="Times New Roman" w:eastAsia="Times New Roman" w:hAnsi="Times New Roman" w:cs="Times New Roman"/>
          <w:color w:val="0D0D0D" w:themeColor="text1" w:themeTint="F2"/>
          <w:sz w:val="24"/>
          <w:szCs w:val="24"/>
          <w:lang w:val="ru-RU" w:eastAsia="ru-RU"/>
        </w:rPr>
        <w:t xml:space="preserve"> научится:</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свободно оперировать основными понятиями стереометрии при решении задач и проведении математических рассуждений;</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применять аксиомы стереометрии и следствия из них при решении геометрических задач;</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классифицировать взаимное расположение прямых в пространстве, плоскостей в пространстве, прямых и плоскостей в пространстве;</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proofErr w:type="gramStart"/>
      <w:r w:rsidRPr="00B779E6">
        <w:rPr>
          <w:rFonts w:ascii="Times New Roman" w:eastAsia="Times New Roman" w:hAnsi="Times New Roman" w:cs="Times New Roman"/>
          <w:color w:val="0D0D0D" w:themeColor="text1" w:themeTint="F2"/>
          <w:sz w:val="24"/>
          <w:szCs w:val="24"/>
          <w:lang w:val="ru-RU" w:eastAsia="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свободно оперировать понятиями, связанными с многогранниками;</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свободно распознавать основные виды многогранников (призма, пирамида, прямоугольный параллелепипед, куб);</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классифицировать многогранники, выбирая основания для классификации;</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свободно оперировать понятиями, связанными с сечением многогранников плоскостью;</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выполнять параллельное, центральное и ортогональное проектирование фигур на плоскость, выполнять изображения фигур на плоскости;</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вычислять площади поверхностей многогранников (призма, пирамида), геометрических тел с применением формул;</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свободно оперировать понятиями: симметрия в пространстве, центр, ось и плоскость симметрии, центр, ось и плоскость симметрии фигуры;</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свободно оперировать понятиями, соответствующими векторам и координатам в пространстве;</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выполнять действия над векторами;</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применять простейшие программные средства и электронно-коммуникационные системы при решении стереометрических задач;</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lastRenderedPageBreak/>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779E6" w:rsidRPr="00B779E6" w:rsidRDefault="00B779E6" w:rsidP="00DD1D4A">
      <w:pPr>
        <w:numPr>
          <w:ilvl w:val="0"/>
          <w:numId w:val="17"/>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иметь представления об основных этапах развития геометрии как составной части фундамента развития технологий.</w:t>
      </w:r>
    </w:p>
    <w:p w:rsidR="00DD1D4A" w:rsidRDefault="00DD1D4A"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p>
    <w:p w:rsidR="00B779E6" w:rsidRPr="00B779E6" w:rsidRDefault="00B779E6" w:rsidP="00DD1D4A">
      <w:pPr>
        <w:shd w:val="clear" w:color="auto" w:fill="FFFFFF"/>
        <w:spacing w:after="0" w:line="240" w:lineRule="auto"/>
        <w:ind w:left="284" w:firstLine="567"/>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К концу </w:t>
      </w:r>
      <w:r w:rsidRPr="00B779E6">
        <w:rPr>
          <w:rFonts w:ascii="Times New Roman" w:eastAsia="Times New Roman" w:hAnsi="Times New Roman" w:cs="Times New Roman"/>
          <w:b/>
          <w:bCs/>
          <w:color w:val="0D0D0D" w:themeColor="text1" w:themeTint="F2"/>
          <w:sz w:val="24"/>
          <w:szCs w:val="24"/>
          <w:lang w:val="ru-RU" w:eastAsia="ru-RU"/>
        </w:rPr>
        <w:t>11 класса</w:t>
      </w:r>
      <w:r w:rsidRPr="00B779E6">
        <w:rPr>
          <w:rFonts w:ascii="Times New Roman" w:eastAsia="Times New Roman" w:hAnsi="Times New Roman" w:cs="Times New Roman"/>
          <w:color w:val="0D0D0D" w:themeColor="text1" w:themeTint="F2"/>
          <w:sz w:val="24"/>
          <w:szCs w:val="24"/>
          <w:lang w:val="ru-RU" w:eastAsia="ru-RU"/>
        </w:rPr>
        <w:t> </w:t>
      </w:r>
      <w:proofErr w:type="gramStart"/>
      <w:r w:rsidRPr="00B779E6">
        <w:rPr>
          <w:rFonts w:ascii="Times New Roman" w:eastAsia="Times New Roman" w:hAnsi="Times New Roman" w:cs="Times New Roman"/>
          <w:color w:val="0D0D0D" w:themeColor="text1" w:themeTint="F2"/>
          <w:sz w:val="24"/>
          <w:szCs w:val="24"/>
          <w:lang w:val="ru-RU" w:eastAsia="ru-RU"/>
        </w:rPr>
        <w:t>обучающийся</w:t>
      </w:r>
      <w:proofErr w:type="gramEnd"/>
      <w:r w:rsidRPr="00B779E6">
        <w:rPr>
          <w:rFonts w:ascii="Times New Roman" w:eastAsia="Times New Roman" w:hAnsi="Times New Roman" w:cs="Times New Roman"/>
          <w:color w:val="0D0D0D" w:themeColor="text1" w:themeTint="F2"/>
          <w:sz w:val="24"/>
          <w:szCs w:val="24"/>
          <w:lang w:val="ru-RU" w:eastAsia="ru-RU"/>
        </w:rPr>
        <w:t xml:space="preserve"> научится:</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свободно оперировать понятиями, связанными с цилиндрической, конической и сферической поверхностями, объяснять способы получения;</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оперировать понятиями, связанными с телами вращения: цилиндром, конусом, сферой и шаром;</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распознавать тела вращения (цилиндр, конус, сфера и шар) и объяснять способы получения тел вращения;</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классифицировать взаимное расположение сферы и плоскости;</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вычислять соотношения между площадями поверхностей и объёмами подобных тел;</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свободно оперировать понятием вектор в пространстве;</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выполнять операции над векторами;</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задавать плоскость уравнением в декартовой системе координат;</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свободно оперировать понятиями, связанными с движением в пространстве, знать свойства движений;</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использовать методы построения сечений: метод следов, метод внутреннего проектирования, метод переноса секущей плоскости;</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доказывать геометрические утверждения;</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решать задачи на доказательство математических отношений и нахождение геометрических величин;</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применять программные средства и электронно-коммуникационные системы при решении стереометрических задач;</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 xml:space="preserve">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w:t>
      </w:r>
      <w:r w:rsidRPr="00B779E6">
        <w:rPr>
          <w:rFonts w:ascii="Times New Roman" w:eastAsia="Times New Roman" w:hAnsi="Times New Roman" w:cs="Times New Roman"/>
          <w:color w:val="0D0D0D" w:themeColor="text1" w:themeTint="F2"/>
          <w:sz w:val="24"/>
          <w:szCs w:val="24"/>
          <w:lang w:val="ru-RU" w:eastAsia="ru-RU"/>
        </w:rPr>
        <w:lastRenderedPageBreak/>
        <w:t>аппарата алгебры, решать практические задачи, связанные с нахождением геометрических величин;</w:t>
      </w:r>
    </w:p>
    <w:p w:rsidR="00B779E6" w:rsidRPr="00B779E6" w:rsidRDefault="00B779E6" w:rsidP="00DD1D4A">
      <w:pPr>
        <w:numPr>
          <w:ilvl w:val="0"/>
          <w:numId w:val="18"/>
        </w:numPr>
        <w:shd w:val="clear" w:color="auto" w:fill="FFFFFF"/>
        <w:spacing w:after="0" w:line="240" w:lineRule="auto"/>
        <w:ind w:left="284"/>
        <w:jc w:val="both"/>
        <w:rPr>
          <w:rFonts w:ascii="Times New Roman" w:eastAsia="Times New Roman" w:hAnsi="Times New Roman" w:cs="Times New Roman"/>
          <w:color w:val="0D0D0D" w:themeColor="text1" w:themeTint="F2"/>
          <w:sz w:val="24"/>
          <w:szCs w:val="24"/>
          <w:lang w:val="ru-RU" w:eastAsia="ru-RU"/>
        </w:rPr>
      </w:pPr>
      <w:r w:rsidRPr="00B779E6">
        <w:rPr>
          <w:rFonts w:ascii="Times New Roman" w:eastAsia="Times New Roman" w:hAnsi="Times New Roman" w:cs="Times New Roman"/>
          <w:color w:val="0D0D0D" w:themeColor="text1" w:themeTint="F2"/>
          <w:sz w:val="24"/>
          <w:szCs w:val="24"/>
          <w:lang w:val="ru-RU" w:eastAsia="ru-RU"/>
        </w:rPr>
        <w:t>иметь представления об основных этапах развития геометрии как составной части фундамента развития технологий.</w:t>
      </w:r>
    </w:p>
    <w:p w:rsidR="00345158" w:rsidRPr="00CE6919" w:rsidRDefault="00345158">
      <w:pPr>
        <w:rPr>
          <w:lang w:val="ru-RU"/>
        </w:rPr>
        <w:sectPr w:rsidR="00345158" w:rsidRPr="00CE6919">
          <w:pgSz w:w="11900" w:h="16840"/>
          <w:pgMar w:top="298" w:right="796" w:bottom="1440" w:left="666" w:header="720" w:footer="720" w:gutter="0"/>
          <w:cols w:space="720" w:equalWidth="0">
            <w:col w:w="10438" w:space="0"/>
          </w:cols>
          <w:docGrid w:linePitch="360"/>
        </w:sectPr>
      </w:pPr>
    </w:p>
    <w:p w:rsidR="00345158" w:rsidRPr="00CE6919" w:rsidRDefault="00345158">
      <w:pPr>
        <w:autoSpaceDE w:val="0"/>
        <w:autoSpaceDN w:val="0"/>
        <w:spacing w:after="64" w:line="220" w:lineRule="exact"/>
        <w:rPr>
          <w:lang w:val="ru-RU"/>
        </w:rPr>
      </w:pPr>
    </w:p>
    <w:p w:rsidR="00345158" w:rsidRPr="00B91407" w:rsidRDefault="00567DF1">
      <w:pPr>
        <w:autoSpaceDE w:val="0"/>
        <w:autoSpaceDN w:val="0"/>
        <w:spacing w:after="92" w:line="374" w:lineRule="auto"/>
        <w:ind w:right="11952"/>
        <w:rPr>
          <w:color w:val="000000" w:themeColor="text1"/>
          <w:lang w:val="ru-RU"/>
        </w:rPr>
      </w:pPr>
      <w:r w:rsidRPr="00B91407">
        <w:rPr>
          <w:rFonts w:ascii="Times New Roman" w:eastAsia="Times New Roman" w:hAnsi="Times New Roman"/>
          <w:b/>
          <w:color w:val="000000" w:themeColor="text1"/>
          <w:w w:val="101"/>
          <w:sz w:val="19"/>
          <w:lang w:val="ru-RU"/>
        </w:rPr>
        <w:t xml:space="preserve">ТЕМАТИЧЕСКОЕ ПЛАНИРОВАНИЕ </w:t>
      </w:r>
      <w:r w:rsidRPr="00B91407">
        <w:rPr>
          <w:color w:val="000000" w:themeColor="text1"/>
          <w:lang w:val="ru-RU"/>
        </w:rPr>
        <w:br/>
      </w:r>
      <w:r w:rsidR="00B91407">
        <w:rPr>
          <w:rFonts w:ascii="Times New Roman" w:eastAsia="Times New Roman" w:hAnsi="Times New Roman"/>
          <w:b/>
          <w:color w:val="000000" w:themeColor="text1"/>
          <w:sz w:val="18"/>
          <w:lang w:val="ru-RU"/>
        </w:rPr>
        <w:t>10</w:t>
      </w:r>
      <w:r w:rsidRPr="00B91407">
        <w:rPr>
          <w:rFonts w:ascii="Times New Roman" w:eastAsia="Times New Roman" w:hAnsi="Times New Roman"/>
          <w:b/>
          <w:color w:val="000000" w:themeColor="text1"/>
          <w:sz w:val="18"/>
          <w:lang w:val="ru-RU"/>
        </w:rPr>
        <w:t xml:space="preserve"> КЛАСС</w:t>
      </w:r>
    </w:p>
    <w:tbl>
      <w:tblPr>
        <w:tblW w:w="0" w:type="auto"/>
        <w:tblInd w:w="6" w:type="dxa"/>
        <w:tblLayout w:type="fixed"/>
        <w:tblLook w:val="04A0" w:firstRow="1" w:lastRow="0" w:firstColumn="1" w:lastColumn="0" w:noHBand="0" w:noVBand="1"/>
      </w:tblPr>
      <w:tblGrid>
        <w:gridCol w:w="556"/>
        <w:gridCol w:w="6096"/>
        <w:gridCol w:w="1134"/>
        <w:gridCol w:w="1984"/>
        <w:gridCol w:w="3580"/>
      </w:tblGrid>
      <w:tr w:rsidR="00CB49AB" w:rsidRPr="00B91407" w:rsidTr="00B91407">
        <w:trPr>
          <w:trHeight w:hRule="exact" w:val="348"/>
        </w:trPr>
        <w:tc>
          <w:tcPr>
            <w:tcW w:w="5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B91407" w:rsidRDefault="00CB49AB" w:rsidP="00176CFD">
            <w:pPr>
              <w:autoSpaceDE w:val="0"/>
              <w:autoSpaceDN w:val="0"/>
              <w:spacing w:before="78" w:after="0" w:line="245" w:lineRule="auto"/>
              <w:ind w:right="144"/>
              <w:rPr>
                <w:rFonts w:ascii="Times New Roman" w:eastAsia="Times New Roman" w:hAnsi="Times New Roman" w:cs="Times New Roman"/>
                <w:b/>
                <w:color w:val="000000"/>
                <w:w w:val="97"/>
                <w:sz w:val="24"/>
                <w:szCs w:val="24"/>
                <w:lang w:val="ru-RU"/>
              </w:rPr>
            </w:pPr>
            <w:r w:rsidRPr="00B91407">
              <w:rPr>
                <w:rFonts w:ascii="Times New Roman" w:eastAsia="Times New Roman" w:hAnsi="Times New Roman" w:cs="Times New Roman"/>
                <w:b/>
                <w:color w:val="000000"/>
                <w:w w:val="97"/>
                <w:sz w:val="24"/>
                <w:szCs w:val="24"/>
                <w:lang w:val="ru-RU"/>
              </w:rPr>
              <w:t>№</w:t>
            </w:r>
            <w:r w:rsidRPr="00B91407">
              <w:rPr>
                <w:rFonts w:ascii="Times New Roman" w:hAnsi="Times New Roman" w:cs="Times New Roman"/>
                <w:sz w:val="24"/>
                <w:szCs w:val="24"/>
                <w:lang w:val="ru-RU"/>
              </w:rPr>
              <w:br/>
            </w:r>
            <w:proofErr w:type="gramStart"/>
            <w:r w:rsidRPr="00B91407">
              <w:rPr>
                <w:rFonts w:ascii="Times New Roman" w:eastAsia="Times New Roman" w:hAnsi="Times New Roman" w:cs="Times New Roman"/>
                <w:b/>
                <w:color w:val="000000"/>
                <w:w w:val="97"/>
                <w:sz w:val="24"/>
                <w:szCs w:val="24"/>
                <w:lang w:val="ru-RU"/>
              </w:rPr>
              <w:t>п</w:t>
            </w:r>
            <w:proofErr w:type="gramEnd"/>
            <w:r w:rsidRPr="00B91407">
              <w:rPr>
                <w:rFonts w:ascii="Times New Roman" w:eastAsia="Times New Roman" w:hAnsi="Times New Roman" w:cs="Times New Roman"/>
                <w:b/>
                <w:color w:val="000000"/>
                <w:w w:val="97"/>
                <w:sz w:val="24"/>
                <w:szCs w:val="24"/>
                <w:lang w:val="ru-RU"/>
              </w:rPr>
              <w:t>/п</w:t>
            </w:r>
          </w:p>
          <w:p w:rsidR="00CB49AB" w:rsidRPr="00B91407" w:rsidRDefault="00CB49AB">
            <w:pPr>
              <w:autoSpaceDE w:val="0"/>
              <w:autoSpaceDN w:val="0"/>
              <w:spacing w:before="78" w:after="0" w:line="245" w:lineRule="auto"/>
              <w:ind w:right="144"/>
              <w:jc w:val="center"/>
              <w:rPr>
                <w:rFonts w:ascii="Times New Roman" w:hAnsi="Times New Roman" w:cs="Times New Roman"/>
                <w:sz w:val="24"/>
                <w:szCs w:val="24"/>
                <w:lang w:val="ru-RU"/>
              </w:rPr>
            </w:pPr>
          </w:p>
        </w:tc>
        <w:tc>
          <w:tcPr>
            <w:tcW w:w="60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176CFD" w:rsidRDefault="00CB49AB" w:rsidP="00176CFD">
            <w:pPr>
              <w:autoSpaceDE w:val="0"/>
              <w:autoSpaceDN w:val="0"/>
              <w:spacing w:before="78" w:after="0" w:line="230" w:lineRule="auto"/>
              <w:ind w:left="72"/>
              <w:jc w:val="center"/>
              <w:rPr>
                <w:rFonts w:ascii="Times New Roman" w:hAnsi="Times New Roman" w:cs="Times New Roman"/>
                <w:sz w:val="24"/>
                <w:szCs w:val="24"/>
                <w:lang w:val="ru-RU"/>
              </w:rPr>
            </w:pPr>
            <w:r w:rsidRPr="00176CFD">
              <w:rPr>
                <w:rFonts w:ascii="Times New Roman" w:eastAsia="Times New Roman" w:hAnsi="Times New Roman" w:cs="Times New Roman"/>
                <w:b/>
                <w:color w:val="000000"/>
                <w:w w:val="97"/>
                <w:sz w:val="24"/>
                <w:szCs w:val="24"/>
                <w:lang w:val="ru-RU"/>
              </w:rPr>
              <w:t>Наименование разделов и тем программы</w:t>
            </w:r>
          </w:p>
        </w:tc>
        <w:tc>
          <w:tcPr>
            <w:tcW w:w="3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B91407" w:rsidRDefault="00CB49AB" w:rsidP="00176CFD">
            <w:pPr>
              <w:autoSpaceDE w:val="0"/>
              <w:autoSpaceDN w:val="0"/>
              <w:spacing w:before="78" w:after="0" w:line="230" w:lineRule="auto"/>
              <w:ind w:left="72"/>
              <w:jc w:val="center"/>
              <w:rPr>
                <w:rFonts w:ascii="Times New Roman" w:hAnsi="Times New Roman" w:cs="Times New Roman"/>
                <w:sz w:val="24"/>
                <w:szCs w:val="24"/>
                <w:lang w:val="ru-RU"/>
              </w:rPr>
            </w:pPr>
            <w:r w:rsidRPr="00B91407">
              <w:rPr>
                <w:rFonts w:ascii="Times New Roman" w:eastAsia="Times New Roman" w:hAnsi="Times New Roman" w:cs="Times New Roman"/>
                <w:b/>
                <w:color w:val="000000"/>
                <w:w w:val="97"/>
                <w:sz w:val="24"/>
                <w:szCs w:val="24"/>
                <w:lang w:val="ru-RU"/>
              </w:rPr>
              <w:t>Количество часов</w:t>
            </w:r>
          </w:p>
        </w:tc>
        <w:tc>
          <w:tcPr>
            <w:tcW w:w="35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B91407" w:rsidRDefault="00CB49AB" w:rsidP="00176CFD">
            <w:pPr>
              <w:autoSpaceDE w:val="0"/>
              <w:autoSpaceDN w:val="0"/>
              <w:spacing w:before="78" w:after="0" w:line="245" w:lineRule="auto"/>
              <w:ind w:left="72" w:right="288"/>
              <w:jc w:val="center"/>
              <w:rPr>
                <w:rFonts w:ascii="Times New Roman" w:hAnsi="Times New Roman" w:cs="Times New Roman"/>
                <w:sz w:val="24"/>
                <w:szCs w:val="24"/>
                <w:lang w:val="ru-RU"/>
              </w:rPr>
            </w:pPr>
            <w:r w:rsidRPr="00B91407">
              <w:rPr>
                <w:rFonts w:ascii="Times New Roman" w:eastAsia="Times New Roman" w:hAnsi="Times New Roman" w:cs="Times New Roman"/>
                <w:b/>
                <w:color w:val="000000"/>
                <w:w w:val="97"/>
                <w:sz w:val="24"/>
                <w:szCs w:val="24"/>
                <w:lang w:val="ru-RU"/>
              </w:rPr>
              <w:t>Электронные (цифровые) образовательные ресурсы</w:t>
            </w:r>
          </w:p>
        </w:tc>
      </w:tr>
      <w:tr w:rsidR="00CB49AB" w:rsidTr="00B91407">
        <w:trPr>
          <w:trHeight w:hRule="exact" w:val="1045"/>
        </w:trPr>
        <w:tc>
          <w:tcPr>
            <w:tcW w:w="556" w:type="dxa"/>
            <w:vMerge/>
            <w:tcBorders>
              <w:top w:val="single" w:sz="4" w:space="0" w:color="000000"/>
              <w:left w:val="single" w:sz="4" w:space="0" w:color="000000"/>
              <w:bottom w:val="single" w:sz="4" w:space="0" w:color="000000"/>
              <w:right w:val="single" w:sz="4" w:space="0" w:color="000000"/>
            </w:tcBorders>
          </w:tcPr>
          <w:p w:rsidR="00CB49AB" w:rsidRPr="00B91407" w:rsidRDefault="00CB49AB">
            <w:pPr>
              <w:rPr>
                <w:rFonts w:ascii="Times New Roman" w:hAnsi="Times New Roman" w:cs="Times New Roman"/>
                <w:sz w:val="24"/>
                <w:szCs w:val="24"/>
                <w:lang w:val="ru-RU"/>
              </w:rPr>
            </w:pPr>
          </w:p>
        </w:tc>
        <w:tc>
          <w:tcPr>
            <w:tcW w:w="6096" w:type="dxa"/>
            <w:vMerge/>
            <w:tcBorders>
              <w:top w:val="single" w:sz="4" w:space="0" w:color="000000"/>
              <w:left w:val="single" w:sz="4" w:space="0" w:color="000000"/>
              <w:bottom w:val="single" w:sz="4" w:space="0" w:color="000000"/>
              <w:right w:val="single" w:sz="4" w:space="0" w:color="000000"/>
            </w:tcBorders>
          </w:tcPr>
          <w:p w:rsidR="00CB49AB" w:rsidRPr="00B91407" w:rsidRDefault="00CB49AB">
            <w:pP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B91407" w:rsidRDefault="00CB49AB" w:rsidP="00176CFD">
            <w:pPr>
              <w:autoSpaceDE w:val="0"/>
              <w:autoSpaceDN w:val="0"/>
              <w:spacing w:before="78" w:after="0" w:line="230" w:lineRule="auto"/>
              <w:jc w:val="center"/>
              <w:rPr>
                <w:rFonts w:ascii="Times New Roman" w:hAnsi="Times New Roman" w:cs="Times New Roman"/>
                <w:sz w:val="24"/>
                <w:szCs w:val="24"/>
                <w:lang w:val="ru-RU"/>
              </w:rPr>
            </w:pPr>
            <w:r w:rsidRPr="00B91407">
              <w:rPr>
                <w:rFonts w:ascii="Times New Roman" w:eastAsia="Times New Roman" w:hAnsi="Times New Roman" w:cs="Times New Roman"/>
                <w:b/>
                <w:color w:val="000000"/>
                <w:w w:val="97"/>
                <w:sz w:val="24"/>
                <w:szCs w:val="24"/>
                <w:lang w:val="ru-RU"/>
              </w:rPr>
              <w:t>всего</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176CFD" w:rsidRDefault="00CB49AB" w:rsidP="00176CFD">
            <w:pPr>
              <w:autoSpaceDE w:val="0"/>
              <w:autoSpaceDN w:val="0"/>
              <w:spacing w:before="78" w:after="0" w:line="245" w:lineRule="auto"/>
              <w:ind w:left="72" w:right="432"/>
              <w:jc w:val="center"/>
              <w:rPr>
                <w:rFonts w:ascii="Times New Roman" w:hAnsi="Times New Roman" w:cs="Times New Roman"/>
                <w:sz w:val="24"/>
                <w:szCs w:val="24"/>
              </w:rPr>
            </w:pPr>
            <w:proofErr w:type="spellStart"/>
            <w:r w:rsidRPr="00B91407">
              <w:rPr>
                <w:rFonts w:ascii="Times New Roman" w:eastAsia="Times New Roman" w:hAnsi="Times New Roman" w:cs="Times New Roman"/>
                <w:b/>
                <w:color w:val="000000"/>
                <w:w w:val="97"/>
                <w:sz w:val="24"/>
                <w:szCs w:val="24"/>
                <w:lang w:val="ru-RU"/>
              </w:rPr>
              <w:t>контрольны</w:t>
            </w:r>
            <w:proofErr w:type="spellEnd"/>
            <w:r w:rsidRPr="00176CFD">
              <w:rPr>
                <w:rFonts w:ascii="Times New Roman" w:eastAsia="Times New Roman" w:hAnsi="Times New Roman" w:cs="Times New Roman"/>
                <w:b/>
                <w:color w:val="000000"/>
                <w:w w:val="97"/>
                <w:sz w:val="24"/>
                <w:szCs w:val="24"/>
              </w:rPr>
              <w:t xml:space="preserve">е </w:t>
            </w:r>
            <w:proofErr w:type="spellStart"/>
            <w:r w:rsidRPr="00176CFD">
              <w:rPr>
                <w:rFonts w:ascii="Times New Roman" w:eastAsia="Times New Roman" w:hAnsi="Times New Roman" w:cs="Times New Roman"/>
                <w:b/>
                <w:color w:val="000000"/>
                <w:w w:val="97"/>
                <w:sz w:val="24"/>
                <w:szCs w:val="24"/>
              </w:rPr>
              <w:t>работы</w:t>
            </w:r>
            <w:proofErr w:type="spellEnd"/>
          </w:p>
        </w:tc>
        <w:tc>
          <w:tcPr>
            <w:tcW w:w="3580" w:type="dxa"/>
            <w:vMerge/>
            <w:tcBorders>
              <w:top w:val="single" w:sz="4" w:space="0" w:color="000000"/>
              <w:left w:val="single" w:sz="4" w:space="0" w:color="000000"/>
              <w:bottom w:val="single" w:sz="4" w:space="0" w:color="000000"/>
              <w:right w:val="single" w:sz="4" w:space="0" w:color="000000"/>
            </w:tcBorders>
          </w:tcPr>
          <w:p w:rsidR="00CB49AB" w:rsidRPr="00176CFD" w:rsidRDefault="00CB49AB">
            <w:pPr>
              <w:rPr>
                <w:rFonts w:ascii="Times New Roman" w:hAnsi="Times New Roman" w:cs="Times New Roman"/>
                <w:sz w:val="24"/>
                <w:szCs w:val="24"/>
              </w:rPr>
            </w:pPr>
          </w:p>
        </w:tc>
      </w:tr>
      <w:tr w:rsidR="00CB49AB" w:rsidRPr="005630FE" w:rsidTr="00B91407">
        <w:trPr>
          <w:trHeight w:val="61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176CFD" w:rsidRDefault="00CB49AB" w:rsidP="00176CFD">
            <w:pPr>
              <w:autoSpaceDE w:val="0"/>
              <w:autoSpaceDN w:val="0"/>
              <w:spacing w:before="76" w:after="0" w:line="233"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1</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176CFD" w:rsidRDefault="00CB49AB" w:rsidP="00176CFD">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proofErr w:type="spellStart"/>
            <w:r>
              <w:rPr>
                <w:rFonts w:ascii="inherit" w:hAnsi="inherit"/>
                <w:color w:val="000000"/>
              </w:rPr>
              <w:t>Введение</w:t>
            </w:r>
            <w:proofErr w:type="spellEnd"/>
            <w:r>
              <w:rPr>
                <w:rFonts w:ascii="inherit" w:hAnsi="inherit"/>
                <w:color w:val="000000"/>
              </w:rPr>
              <w:t xml:space="preserve"> в </w:t>
            </w:r>
            <w:proofErr w:type="spellStart"/>
            <w:r>
              <w:rPr>
                <w:rFonts w:ascii="inherit" w:hAnsi="inherit"/>
                <w:color w:val="000000"/>
              </w:rPr>
              <w:t>стереометрию</w:t>
            </w:r>
            <w:proofErr w:type="spellEnd"/>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E54B65">
            <w:pPr>
              <w:autoSpaceDE w:val="0"/>
              <w:autoSpaceDN w:val="0"/>
              <w:spacing w:before="76" w:after="0" w:line="233"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E54B65">
            <w:pPr>
              <w:autoSpaceDE w:val="0"/>
              <w:autoSpaceDN w:val="0"/>
              <w:spacing w:before="76" w:after="0" w:line="233"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E54B65" w:rsidRDefault="00A73780" w:rsidP="00E54B65">
            <w:pPr>
              <w:spacing w:before="100" w:beforeAutospacing="1" w:after="100" w:afterAutospacing="1" w:line="240" w:lineRule="auto"/>
              <w:jc w:val="center"/>
              <w:rPr>
                <w:rFonts w:ascii="Times New Roman" w:eastAsia="Times New Roman" w:hAnsi="Times New Roman" w:cs="Times New Roman"/>
                <w:color w:val="000000"/>
                <w:sz w:val="24"/>
                <w:szCs w:val="24"/>
                <w:lang w:val="ru-RU" w:eastAsia="ru-RU"/>
              </w:rPr>
            </w:pPr>
            <w:r w:rsidRPr="00A73780">
              <w:rPr>
                <w:rFonts w:ascii="Times New Roman" w:eastAsia="Times New Roman" w:hAnsi="Times New Roman" w:cs="Times New Roman"/>
                <w:color w:val="000000"/>
                <w:sz w:val="24"/>
                <w:szCs w:val="24"/>
                <w:lang w:val="ru-RU" w:eastAsia="ru-RU"/>
              </w:rPr>
              <w:t>https://resh.edu.ru/subject/17/10/</w:t>
            </w:r>
          </w:p>
        </w:tc>
      </w:tr>
      <w:tr w:rsidR="00CB49AB" w:rsidRPr="005630FE" w:rsidTr="00B91407">
        <w:trPr>
          <w:trHeight w:val="61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176CFD" w:rsidRDefault="00CB49AB" w:rsidP="00176CFD">
            <w:pPr>
              <w:autoSpaceDE w:val="0"/>
              <w:autoSpaceDN w:val="0"/>
              <w:spacing w:before="76" w:after="0" w:line="233" w:lineRule="auto"/>
              <w:jc w:val="center"/>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lang w:val="ru-RU"/>
              </w:rPr>
              <w:t>2</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176CFD">
            <w:pPr>
              <w:autoSpaceDE w:val="0"/>
              <w:autoSpaceDN w:val="0"/>
              <w:spacing w:before="76" w:after="0" w:line="233" w:lineRule="auto"/>
              <w:ind w:left="72"/>
              <w:rPr>
                <w:rFonts w:ascii="Times New Roman" w:hAnsi="Times New Roman" w:cs="Times New Roman"/>
                <w:sz w:val="24"/>
                <w:szCs w:val="24"/>
                <w:lang w:val="ru-RU"/>
              </w:rPr>
            </w:pPr>
            <w:r w:rsidRPr="00CB49AB">
              <w:rPr>
                <w:rFonts w:ascii="inherit" w:hAnsi="inherit"/>
                <w:color w:val="000000"/>
                <w:lang w:val="ru-RU"/>
              </w:rPr>
              <w:t xml:space="preserve">Взаимное расположение </w:t>
            </w:r>
            <w:proofErr w:type="gramStart"/>
            <w:r w:rsidRPr="00CB49AB">
              <w:rPr>
                <w:rFonts w:ascii="inherit" w:hAnsi="inherit"/>
                <w:color w:val="000000"/>
                <w:lang w:val="ru-RU"/>
              </w:rPr>
              <w:t>прямых</w:t>
            </w:r>
            <w:proofErr w:type="gramEnd"/>
            <w:r w:rsidRPr="00CB49AB">
              <w:rPr>
                <w:rFonts w:ascii="inherit" w:hAnsi="inherit"/>
                <w:color w:val="000000"/>
                <w:lang w:val="ru-RU"/>
              </w:rPr>
              <w:t xml:space="preserve"> в пространстве</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E54B65" w:rsidRDefault="00CB49AB" w:rsidP="00E54B65">
            <w:pPr>
              <w:autoSpaceDE w:val="0"/>
              <w:autoSpaceDN w:val="0"/>
              <w:spacing w:before="76" w:after="0" w:line="233"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E54B65">
            <w:pPr>
              <w:autoSpaceDE w:val="0"/>
              <w:autoSpaceDN w:val="0"/>
              <w:spacing w:before="76" w:after="0" w:line="233"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E54B65" w:rsidRDefault="00A73780" w:rsidP="00E54B65">
            <w:pPr>
              <w:autoSpaceDE w:val="0"/>
              <w:autoSpaceDN w:val="0"/>
              <w:spacing w:before="76" w:after="0" w:line="233" w:lineRule="auto"/>
              <w:ind w:left="72"/>
              <w:jc w:val="center"/>
              <w:rPr>
                <w:rFonts w:ascii="Times New Roman" w:hAnsi="Times New Roman" w:cs="Times New Roman"/>
                <w:sz w:val="24"/>
                <w:szCs w:val="24"/>
                <w:lang w:val="ru-RU"/>
              </w:rPr>
            </w:pPr>
            <w:r w:rsidRPr="00A73780">
              <w:rPr>
                <w:rFonts w:ascii="Times New Roman" w:hAnsi="Times New Roman" w:cs="Times New Roman"/>
                <w:sz w:val="24"/>
                <w:szCs w:val="24"/>
                <w:lang w:val="ru-RU"/>
              </w:rPr>
              <w:t>https://resh.edu.ru/subject/17/10/</w:t>
            </w:r>
          </w:p>
        </w:tc>
      </w:tr>
      <w:tr w:rsidR="00CB49AB" w:rsidRPr="005630FE" w:rsidTr="00B91407">
        <w:trPr>
          <w:trHeight w:val="61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176CFD" w:rsidRDefault="00CB49AB" w:rsidP="00176CFD">
            <w:pPr>
              <w:autoSpaceDE w:val="0"/>
              <w:autoSpaceDN w:val="0"/>
              <w:spacing w:before="76" w:after="0" w:line="233"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3</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176CFD">
            <w:pPr>
              <w:autoSpaceDE w:val="0"/>
              <w:autoSpaceDN w:val="0"/>
              <w:spacing w:before="76" w:after="0" w:line="233" w:lineRule="auto"/>
              <w:ind w:left="72"/>
              <w:rPr>
                <w:rFonts w:ascii="Times New Roman" w:hAnsi="Times New Roman" w:cs="Times New Roman"/>
                <w:sz w:val="24"/>
                <w:szCs w:val="24"/>
                <w:lang w:val="ru-RU"/>
              </w:rPr>
            </w:pPr>
            <w:r w:rsidRPr="00CB49AB">
              <w:rPr>
                <w:rFonts w:ascii="inherit" w:hAnsi="inherit"/>
                <w:color w:val="000000"/>
                <w:lang w:val="ru-RU"/>
              </w:rPr>
              <w:t>Параллельность прямых и плоскостей в пространстве</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E54B65">
            <w:pPr>
              <w:autoSpaceDE w:val="0"/>
              <w:autoSpaceDN w:val="0"/>
              <w:spacing w:before="76" w:after="0" w:line="233"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E54B65">
            <w:pPr>
              <w:autoSpaceDE w:val="0"/>
              <w:autoSpaceDN w:val="0"/>
              <w:spacing w:before="76" w:after="0" w:line="233"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3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E54B65" w:rsidRDefault="00A73780" w:rsidP="00E54B65">
            <w:pPr>
              <w:autoSpaceDE w:val="0"/>
              <w:autoSpaceDN w:val="0"/>
              <w:spacing w:before="76" w:after="0" w:line="233" w:lineRule="auto"/>
              <w:ind w:left="72"/>
              <w:jc w:val="center"/>
              <w:rPr>
                <w:rFonts w:ascii="Times New Roman" w:hAnsi="Times New Roman" w:cs="Times New Roman"/>
                <w:sz w:val="24"/>
                <w:szCs w:val="24"/>
                <w:lang w:val="ru-RU"/>
              </w:rPr>
            </w:pPr>
            <w:r w:rsidRPr="00A73780">
              <w:rPr>
                <w:rFonts w:ascii="Times New Roman" w:hAnsi="Times New Roman" w:cs="Times New Roman"/>
                <w:sz w:val="24"/>
                <w:szCs w:val="24"/>
                <w:lang w:val="ru-RU"/>
              </w:rPr>
              <w:t>https://resh.edu.ru/subject/17/10/</w:t>
            </w:r>
          </w:p>
        </w:tc>
      </w:tr>
      <w:tr w:rsidR="00CB49AB" w:rsidRPr="005630FE" w:rsidTr="00B91407">
        <w:trPr>
          <w:trHeight w:val="61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176CFD" w:rsidRDefault="00CB49AB" w:rsidP="00176CFD">
            <w:pPr>
              <w:autoSpaceDE w:val="0"/>
              <w:autoSpaceDN w:val="0"/>
              <w:spacing w:before="7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4</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176CFD">
            <w:pPr>
              <w:autoSpaceDE w:val="0"/>
              <w:autoSpaceDN w:val="0"/>
              <w:spacing w:before="78" w:after="0" w:line="230" w:lineRule="auto"/>
              <w:ind w:left="72"/>
              <w:rPr>
                <w:rFonts w:ascii="Times New Roman" w:hAnsi="Times New Roman" w:cs="Times New Roman"/>
                <w:sz w:val="24"/>
                <w:szCs w:val="24"/>
                <w:lang w:val="ru-RU"/>
              </w:rPr>
            </w:pPr>
            <w:r w:rsidRPr="00CB49AB">
              <w:rPr>
                <w:rFonts w:ascii="inherit" w:hAnsi="inherit"/>
                <w:color w:val="000000"/>
                <w:lang w:val="ru-RU"/>
              </w:rPr>
              <w:t>Перпендикулярность прямых и плоскостей в пространстве</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E54B65" w:rsidRDefault="00CB49AB" w:rsidP="00E54B65">
            <w:pPr>
              <w:autoSpaceDE w:val="0"/>
              <w:autoSpaceDN w:val="0"/>
              <w:spacing w:before="78" w:after="0" w:line="230"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E54B65">
            <w:pPr>
              <w:autoSpaceDE w:val="0"/>
              <w:autoSpaceDN w:val="0"/>
              <w:spacing w:before="78" w:after="0" w:line="230"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3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E54B65" w:rsidRDefault="00A73780" w:rsidP="00E54B65">
            <w:pPr>
              <w:autoSpaceDE w:val="0"/>
              <w:autoSpaceDN w:val="0"/>
              <w:spacing w:before="78" w:after="0" w:line="230" w:lineRule="auto"/>
              <w:ind w:left="72"/>
              <w:jc w:val="center"/>
              <w:rPr>
                <w:rFonts w:ascii="Times New Roman" w:hAnsi="Times New Roman" w:cs="Times New Roman"/>
                <w:sz w:val="24"/>
                <w:szCs w:val="24"/>
                <w:lang w:val="ru-RU"/>
              </w:rPr>
            </w:pPr>
            <w:r w:rsidRPr="00A73780">
              <w:rPr>
                <w:rFonts w:ascii="Times New Roman" w:hAnsi="Times New Roman" w:cs="Times New Roman"/>
                <w:sz w:val="24"/>
                <w:szCs w:val="24"/>
                <w:lang w:val="ru-RU"/>
              </w:rPr>
              <w:t>https://resh.edu.ru/subject/17/10/</w:t>
            </w:r>
          </w:p>
        </w:tc>
      </w:tr>
      <w:tr w:rsidR="00CB49AB" w:rsidRPr="005630FE" w:rsidTr="00B91407">
        <w:trPr>
          <w:trHeight w:val="61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176CFD" w:rsidRDefault="00CB49AB" w:rsidP="00176CFD">
            <w:pPr>
              <w:autoSpaceDE w:val="0"/>
              <w:autoSpaceDN w:val="0"/>
              <w:spacing w:before="7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5</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176CFD">
            <w:pPr>
              <w:autoSpaceDE w:val="0"/>
              <w:autoSpaceDN w:val="0"/>
              <w:spacing w:before="78" w:after="0" w:line="230" w:lineRule="auto"/>
              <w:ind w:left="72"/>
              <w:rPr>
                <w:rFonts w:ascii="Times New Roman" w:hAnsi="Times New Roman" w:cs="Times New Roman"/>
                <w:sz w:val="24"/>
                <w:szCs w:val="24"/>
                <w:lang w:val="ru-RU"/>
              </w:rPr>
            </w:pPr>
            <w:proofErr w:type="spellStart"/>
            <w:r>
              <w:rPr>
                <w:rFonts w:ascii="inherit" w:hAnsi="inherit"/>
                <w:color w:val="000000"/>
              </w:rPr>
              <w:t>Углы</w:t>
            </w:r>
            <w:proofErr w:type="spellEnd"/>
            <w:r>
              <w:rPr>
                <w:rFonts w:ascii="inherit" w:hAnsi="inherit"/>
                <w:color w:val="000000"/>
              </w:rPr>
              <w:t xml:space="preserve"> и </w:t>
            </w:r>
            <w:proofErr w:type="spellStart"/>
            <w:r>
              <w:rPr>
                <w:rFonts w:ascii="inherit" w:hAnsi="inherit"/>
                <w:color w:val="000000"/>
              </w:rPr>
              <w:t>расстояния</w:t>
            </w:r>
            <w:proofErr w:type="spellEnd"/>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E54B65" w:rsidRDefault="00CB49AB" w:rsidP="00E54B65">
            <w:pPr>
              <w:autoSpaceDE w:val="0"/>
              <w:autoSpaceDN w:val="0"/>
              <w:spacing w:before="78" w:after="0" w:line="230"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E54B65">
            <w:pPr>
              <w:autoSpaceDE w:val="0"/>
              <w:autoSpaceDN w:val="0"/>
              <w:spacing w:before="78" w:after="0" w:line="230"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E54B65" w:rsidRDefault="00A73780" w:rsidP="00E54B65">
            <w:pPr>
              <w:autoSpaceDE w:val="0"/>
              <w:autoSpaceDN w:val="0"/>
              <w:spacing w:before="78" w:after="0" w:line="230" w:lineRule="auto"/>
              <w:ind w:left="72"/>
              <w:jc w:val="center"/>
              <w:rPr>
                <w:rFonts w:ascii="Times New Roman" w:hAnsi="Times New Roman" w:cs="Times New Roman"/>
                <w:sz w:val="24"/>
                <w:szCs w:val="24"/>
                <w:lang w:val="ru-RU"/>
              </w:rPr>
            </w:pPr>
            <w:r w:rsidRPr="00A73780">
              <w:rPr>
                <w:rFonts w:ascii="Times New Roman" w:hAnsi="Times New Roman" w:cs="Times New Roman"/>
                <w:sz w:val="24"/>
                <w:szCs w:val="24"/>
                <w:lang w:val="ru-RU"/>
              </w:rPr>
              <w:t>https://resh.edu.ru/subject/17/10/</w:t>
            </w:r>
          </w:p>
        </w:tc>
      </w:tr>
      <w:tr w:rsidR="00CB49AB" w:rsidRPr="005630FE" w:rsidTr="00B91407">
        <w:trPr>
          <w:trHeight w:val="61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176CFD" w:rsidRDefault="00CB49AB" w:rsidP="00176CFD">
            <w:pPr>
              <w:autoSpaceDE w:val="0"/>
              <w:autoSpaceDN w:val="0"/>
              <w:spacing w:before="7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w w:val="97"/>
                <w:sz w:val="24"/>
                <w:szCs w:val="24"/>
              </w:rPr>
              <w:t>6</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176CFD">
            <w:pPr>
              <w:autoSpaceDE w:val="0"/>
              <w:autoSpaceDN w:val="0"/>
              <w:spacing w:before="78" w:after="0" w:line="230" w:lineRule="auto"/>
              <w:ind w:left="72"/>
              <w:rPr>
                <w:rFonts w:ascii="Times New Roman" w:hAnsi="Times New Roman" w:cs="Times New Roman"/>
                <w:sz w:val="24"/>
                <w:szCs w:val="24"/>
                <w:lang w:val="ru-RU"/>
              </w:rPr>
            </w:pPr>
            <w:proofErr w:type="spellStart"/>
            <w:r>
              <w:rPr>
                <w:rFonts w:ascii="inherit" w:hAnsi="inherit"/>
                <w:color w:val="000000"/>
              </w:rPr>
              <w:t>Многогранники</w:t>
            </w:r>
            <w:proofErr w:type="spellEnd"/>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E54B65">
            <w:pPr>
              <w:autoSpaceDE w:val="0"/>
              <w:autoSpaceDN w:val="0"/>
              <w:spacing w:before="78" w:after="0" w:line="230"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E54B65">
            <w:pPr>
              <w:autoSpaceDE w:val="0"/>
              <w:autoSpaceDN w:val="0"/>
              <w:spacing w:before="78" w:after="0" w:line="230"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E54B65" w:rsidRDefault="00A73780" w:rsidP="00E54B65">
            <w:pPr>
              <w:autoSpaceDE w:val="0"/>
              <w:autoSpaceDN w:val="0"/>
              <w:spacing w:before="78" w:after="0" w:line="230" w:lineRule="auto"/>
              <w:ind w:left="72"/>
              <w:jc w:val="center"/>
              <w:rPr>
                <w:rFonts w:ascii="Times New Roman" w:hAnsi="Times New Roman" w:cs="Times New Roman"/>
                <w:sz w:val="24"/>
                <w:szCs w:val="24"/>
                <w:lang w:val="ru-RU"/>
              </w:rPr>
            </w:pPr>
            <w:r w:rsidRPr="00A73780">
              <w:rPr>
                <w:rFonts w:ascii="Times New Roman" w:hAnsi="Times New Roman" w:cs="Times New Roman"/>
                <w:sz w:val="24"/>
                <w:szCs w:val="24"/>
                <w:lang w:val="ru-RU"/>
              </w:rPr>
              <w:t>https://resh.edu.ru/subject/17/10/</w:t>
            </w:r>
          </w:p>
        </w:tc>
      </w:tr>
      <w:tr w:rsidR="00CB49AB" w:rsidRPr="005630FE" w:rsidTr="00B91407">
        <w:trPr>
          <w:trHeight w:val="61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176CFD">
            <w:pPr>
              <w:autoSpaceDE w:val="0"/>
              <w:autoSpaceDN w:val="0"/>
              <w:spacing w:before="78" w:after="0" w:line="230" w:lineRule="auto"/>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7</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E54B65" w:rsidRDefault="00CB49AB" w:rsidP="00176CFD">
            <w:pPr>
              <w:autoSpaceDE w:val="0"/>
              <w:autoSpaceDN w:val="0"/>
              <w:spacing w:before="78" w:after="0" w:line="230" w:lineRule="auto"/>
              <w:ind w:left="72"/>
              <w:rPr>
                <w:rFonts w:ascii="Times New Roman" w:eastAsia="Times New Roman" w:hAnsi="Times New Roman" w:cs="Times New Roman"/>
                <w:color w:val="000000"/>
                <w:sz w:val="24"/>
                <w:szCs w:val="24"/>
                <w:lang w:val="ru-RU" w:eastAsia="ru-RU"/>
              </w:rPr>
            </w:pPr>
            <w:proofErr w:type="spellStart"/>
            <w:r>
              <w:rPr>
                <w:rFonts w:ascii="inherit" w:hAnsi="inherit"/>
                <w:color w:val="000000"/>
              </w:rPr>
              <w:t>Векторы</w:t>
            </w:r>
            <w:proofErr w:type="spellEnd"/>
            <w:r>
              <w:rPr>
                <w:rFonts w:ascii="inherit" w:hAnsi="inherit"/>
                <w:color w:val="000000"/>
              </w:rPr>
              <w:t xml:space="preserve"> в </w:t>
            </w:r>
            <w:proofErr w:type="spellStart"/>
            <w:r>
              <w:rPr>
                <w:rFonts w:ascii="inherit" w:hAnsi="inherit"/>
                <w:color w:val="000000"/>
              </w:rPr>
              <w:t>пространстве</w:t>
            </w:r>
            <w:proofErr w:type="spellEnd"/>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E54B65">
            <w:pPr>
              <w:autoSpaceDE w:val="0"/>
              <w:autoSpaceDN w:val="0"/>
              <w:spacing w:before="78" w:after="0" w:line="230" w:lineRule="auto"/>
              <w:ind w:left="72"/>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12</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E54B65">
            <w:pPr>
              <w:autoSpaceDE w:val="0"/>
              <w:autoSpaceDN w:val="0"/>
              <w:spacing w:before="78" w:after="0" w:line="230" w:lineRule="auto"/>
              <w:ind w:left="72"/>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0</w:t>
            </w:r>
          </w:p>
        </w:tc>
        <w:tc>
          <w:tcPr>
            <w:tcW w:w="3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E54B65" w:rsidRDefault="00A73780" w:rsidP="00E54B65">
            <w:pPr>
              <w:autoSpaceDE w:val="0"/>
              <w:autoSpaceDN w:val="0"/>
              <w:spacing w:before="78" w:after="0" w:line="230" w:lineRule="auto"/>
              <w:ind w:left="72"/>
              <w:jc w:val="center"/>
              <w:rPr>
                <w:rFonts w:ascii="Times New Roman" w:eastAsia="Times New Roman" w:hAnsi="Times New Roman" w:cs="Times New Roman"/>
                <w:color w:val="000000"/>
                <w:sz w:val="24"/>
                <w:szCs w:val="24"/>
                <w:lang w:val="ru-RU" w:eastAsia="ru-RU"/>
              </w:rPr>
            </w:pPr>
            <w:r w:rsidRPr="00A73780">
              <w:rPr>
                <w:rFonts w:ascii="Times New Roman" w:eastAsia="Times New Roman" w:hAnsi="Times New Roman" w:cs="Times New Roman"/>
                <w:color w:val="000000"/>
                <w:sz w:val="24"/>
                <w:szCs w:val="24"/>
                <w:lang w:val="ru-RU" w:eastAsia="ru-RU"/>
              </w:rPr>
              <w:t>https://resh.edu.ru/subject/17/10/</w:t>
            </w:r>
          </w:p>
        </w:tc>
      </w:tr>
      <w:tr w:rsidR="00CB49AB" w:rsidRPr="005630FE" w:rsidTr="00B91407">
        <w:trPr>
          <w:trHeight w:val="612"/>
        </w:trPr>
        <w:tc>
          <w:tcPr>
            <w:tcW w:w="556" w:type="dxa"/>
            <w:tcBorders>
              <w:top w:val="single" w:sz="4" w:space="0" w:color="000000"/>
              <w:left w:val="single" w:sz="4" w:space="0" w:color="000000"/>
              <w:bottom w:val="single" w:sz="5" w:space="0" w:color="000000"/>
              <w:right w:val="single" w:sz="4" w:space="0" w:color="000000"/>
            </w:tcBorders>
            <w:tcMar>
              <w:left w:w="0" w:type="dxa"/>
              <w:right w:w="0" w:type="dxa"/>
            </w:tcMar>
          </w:tcPr>
          <w:p w:rsidR="00CB49AB" w:rsidRPr="00CB49AB" w:rsidRDefault="00CB49AB" w:rsidP="00176CFD">
            <w:pPr>
              <w:autoSpaceDE w:val="0"/>
              <w:autoSpaceDN w:val="0"/>
              <w:spacing w:before="78" w:after="0" w:line="230" w:lineRule="auto"/>
              <w:jc w:val="center"/>
              <w:rPr>
                <w:rFonts w:ascii="Times New Roman" w:hAnsi="Times New Roman" w:cs="Times New Roman"/>
                <w:sz w:val="24"/>
                <w:szCs w:val="24"/>
                <w:lang w:val="ru-RU"/>
              </w:rPr>
            </w:pPr>
            <w:r>
              <w:rPr>
                <w:rFonts w:ascii="Times New Roman" w:eastAsia="Times New Roman" w:hAnsi="Times New Roman" w:cs="Times New Roman"/>
                <w:color w:val="000000"/>
                <w:w w:val="97"/>
                <w:sz w:val="24"/>
                <w:szCs w:val="24"/>
              </w:rPr>
              <w:t>8</w:t>
            </w:r>
          </w:p>
        </w:tc>
        <w:tc>
          <w:tcPr>
            <w:tcW w:w="6096" w:type="dxa"/>
            <w:tcBorders>
              <w:top w:val="single" w:sz="4" w:space="0" w:color="000000"/>
              <w:left w:val="single" w:sz="4" w:space="0" w:color="000000"/>
              <w:bottom w:val="single" w:sz="5" w:space="0" w:color="000000"/>
              <w:right w:val="single" w:sz="4" w:space="0" w:color="000000"/>
            </w:tcBorders>
            <w:tcMar>
              <w:left w:w="0" w:type="dxa"/>
              <w:right w:w="0" w:type="dxa"/>
            </w:tcMar>
          </w:tcPr>
          <w:p w:rsidR="00CB49AB" w:rsidRPr="00CB49AB" w:rsidRDefault="00CB49AB" w:rsidP="00176CFD">
            <w:pPr>
              <w:autoSpaceDE w:val="0"/>
              <w:autoSpaceDN w:val="0"/>
              <w:spacing w:before="78" w:after="0" w:line="230" w:lineRule="auto"/>
              <w:ind w:left="72"/>
              <w:rPr>
                <w:rFonts w:ascii="Times New Roman" w:hAnsi="Times New Roman" w:cs="Times New Roman"/>
                <w:sz w:val="24"/>
                <w:szCs w:val="24"/>
                <w:lang w:val="ru-RU"/>
              </w:rPr>
            </w:pPr>
            <w:r w:rsidRPr="00CB49AB">
              <w:rPr>
                <w:rFonts w:ascii="inherit" w:hAnsi="inherit"/>
                <w:color w:val="000000"/>
                <w:lang w:val="ru-RU"/>
              </w:rPr>
              <w:t>Повторение, обобщение и систематизация знаний</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CB49AB" w:rsidRPr="00CB49AB" w:rsidRDefault="00CB49AB" w:rsidP="00E54B65">
            <w:pPr>
              <w:autoSpaceDE w:val="0"/>
              <w:autoSpaceDN w:val="0"/>
              <w:spacing w:before="78" w:after="0" w:line="230"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984" w:type="dxa"/>
            <w:tcBorders>
              <w:top w:val="single" w:sz="4" w:space="0" w:color="000000"/>
              <w:left w:val="single" w:sz="4" w:space="0" w:color="000000"/>
              <w:bottom w:val="single" w:sz="5" w:space="0" w:color="000000"/>
              <w:right w:val="single" w:sz="4" w:space="0" w:color="000000"/>
            </w:tcBorders>
            <w:tcMar>
              <w:left w:w="0" w:type="dxa"/>
              <w:right w:w="0" w:type="dxa"/>
            </w:tcMar>
          </w:tcPr>
          <w:p w:rsidR="00CB49AB" w:rsidRPr="00CB49AB" w:rsidRDefault="00CB49AB" w:rsidP="00E54B65">
            <w:pPr>
              <w:autoSpaceDE w:val="0"/>
              <w:autoSpaceDN w:val="0"/>
              <w:spacing w:before="78" w:after="0" w:line="230"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580" w:type="dxa"/>
            <w:tcBorders>
              <w:top w:val="single" w:sz="4" w:space="0" w:color="000000"/>
              <w:left w:val="single" w:sz="4" w:space="0" w:color="000000"/>
              <w:bottom w:val="single" w:sz="5" w:space="0" w:color="000000"/>
              <w:right w:val="single" w:sz="4" w:space="0" w:color="000000"/>
            </w:tcBorders>
            <w:tcMar>
              <w:left w:w="0" w:type="dxa"/>
              <w:right w:w="0" w:type="dxa"/>
            </w:tcMar>
          </w:tcPr>
          <w:p w:rsidR="00CB49AB" w:rsidRPr="00E54B65" w:rsidRDefault="00A73780" w:rsidP="00E54B65">
            <w:pPr>
              <w:spacing w:before="100" w:beforeAutospacing="1" w:after="100" w:afterAutospacing="1" w:line="240" w:lineRule="auto"/>
              <w:jc w:val="center"/>
              <w:rPr>
                <w:rFonts w:ascii="Times New Roman" w:eastAsia="Times New Roman" w:hAnsi="Times New Roman" w:cs="Times New Roman"/>
                <w:color w:val="000000"/>
                <w:sz w:val="24"/>
                <w:szCs w:val="24"/>
                <w:lang w:val="ru-RU" w:eastAsia="ru-RU"/>
              </w:rPr>
            </w:pPr>
            <w:r w:rsidRPr="00A73780">
              <w:rPr>
                <w:rFonts w:ascii="Times New Roman" w:eastAsia="Times New Roman" w:hAnsi="Times New Roman" w:cs="Times New Roman"/>
                <w:color w:val="000000"/>
                <w:sz w:val="24"/>
                <w:szCs w:val="24"/>
                <w:lang w:val="ru-RU" w:eastAsia="ru-RU"/>
              </w:rPr>
              <w:t>https://resh.edu.ru/subject/17/10/</w:t>
            </w:r>
          </w:p>
        </w:tc>
      </w:tr>
      <w:tr w:rsidR="00CB49AB" w:rsidRPr="00CB49AB" w:rsidTr="00B91407">
        <w:trPr>
          <w:trHeight w:hRule="exact" w:val="348"/>
        </w:trPr>
        <w:tc>
          <w:tcPr>
            <w:tcW w:w="665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176CFD" w:rsidRDefault="00CB49AB" w:rsidP="00176CFD">
            <w:pPr>
              <w:autoSpaceDE w:val="0"/>
              <w:autoSpaceDN w:val="0"/>
              <w:spacing w:before="78" w:after="0" w:line="230" w:lineRule="auto"/>
              <w:ind w:left="72"/>
              <w:rPr>
                <w:rFonts w:ascii="Times New Roman" w:hAnsi="Times New Roman" w:cs="Times New Roman"/>
                <w:sz w:val="24"/>
                <w:szCs w:val="24"/>
                <w:lang w:val="ru-RU"/>
              </w:rPr>
            </w:pPr>
            <w:r w:rsidRPr="00176CFD">
              <w:rPr>
                <w:rFonts w:ascii="Times New Roman" w:eastAsia="Times New Roman" w:hAnsi="Times New Roman" w:cs="Times New Roman"/>
                <w:color w:val="000000"/>
                <w:w w:val="97"/>
                <w:sz w:val="24"/>
                <w:szCs w:val="24"/>
                <w:lang w:val="ru-RU"/>
              </w:rPr>
              <w:t>ОБЩЕЕ КОЛИЧЕСТВО ЧАСОВ ПО ПРОГРАММЕ</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E54B65">
            <w:pPr>
              <w:autoSpaceDE w:val="0"/>
              <w:autoSpaceDN w:val="0"/>
              <w:spacing w:before="78" w:after="0" w:line="230"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E54B65">
            <w:pPr>
              <w:autoSpaceDE w:val="0"/>
              <w:autoSpaceDN w:val="0"/>
              <w:spacing w:before="78" w:after="0" w:line="230"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580" w:type="dxa"/>
            <w:tcBorders>
              <w:top w:val="single" w:sz="4" w:space="0" w:color="000000"/>
              <w:left w:val="single" w:sz="4" w:space="0" w:color="000000"/>
              <w:bottom w:val="single" w:sz="4" w:space="0" w:color="000000"/>
              <w:right w:val="single" w:sz="4" w:space="0" w:color="000000"/>
            </w:tcBorders>
            <w:tcMar>
              <w:left w:w="0" w:type="dxa"/>
              <w:right w:w="0" w:type="dxa"/>
            </w:tcMar>
          </w:tcPr>
          <w:p w:rsidR="00CB49AB" w:rsidRPr="00CB49AB" w:rsidRDefault="00CB49AB" w:rsidP="00E54B65">
            <w:pPr>
              <w:jc w:val="center"/>
              <w:rPr>
                <w:rFonts w:ascii="Times New Roman" w:hAnsi="Times New Roman" w:cs="Times New Roman"/>
                <w:sz w:val="24"/>
                <w:szCs w:val="24"/>
                <w:lang w:val="ru-RU"/>
              </w:rPr>
            </w:pPr>
          </w:p>
        </w:tc>
      </w:tr>
    </w:tbl>
    <w:p w:rsidR="00B91407" w:rsidRDefault="00B91407" w:rsidP="00E54B65">
      <w:pPr>
        <w:autoSpaceDE w:val="0"/>
        <w:autoSpaceDN w:val="0"/>
        <w:spacing w:before="188" w:after="0" w:line="233" w:lineRule="auto"/>
        <w:rPr>
          <w:rFonts w:ascii="Times New Roman" w:eastAsia="Times New Roman" w:hAnsi="Times New Roman"/>
          <w:b/>
          <w:color w:val="000000"/>
          <w:sz w:val="18"/>
        </w:rPr>
      </w:pPr>
    </w:p>
    <w:p w:rsidR="00B91407" w:rsidRDefault="00B91407" w:rsidP="00E54B65">
      <w:pPr>
        <w:autoSpaceDE w:val="0"/>
        <w:autoSpaceDN w:val="0"/>
        <w:spacing w:before="188" w:after="0" w:line="233" w:lineRule="auto"/>
        <w:rPr>
          <w:rFonts w:ascii="Times New Roman" w:eastAsia="Times New Roman" w:hAnsi="Times New Roman"/>
          <w:b/>
          <w:color w:val="000000"/>
          <w:sz w:val="18"/>
        </w:rPr>
      </w:pPr>
    </w:p>
    <w:p w:rsidR="00B91407" w:rsidRDefault="00B91407" w:rsidP="00E54B65">
      <w:pPr>
        <w:autoSpaceDE w:val="0"/>
        <w:autoSpaceDN w:val="0"/>
        <w:spacing w:before="188" w:after="0" w:line="233" w:lineRule="auto"/>
        <w:rPr>
          <w:rFonts w:ascii="Times New Roman" w:eastAsia="Times New Roman" w:hAnsi="Times New Roman"/>
          <w:b/>
          <w:color w:val="000000"/>
          <w:sz w:val="18"/>
        </w:rPr>
      </w:pPr>
    </w:p>
    <w:p w:rsidR="00B91407" w:rsidRDefault="00B91407" w:rsidP="00E54B65">
      <w:pPr>
        <w:autoSpaceDE w:val="0"/>
        <w:autoSpaceDN w:val="0"/>
        <w:spacing w:before="188" w:after="0" w:line="233" w:lineRule="auto"/>
        <w:rPr>
          <w:rFonts w:ascii="Times New Roman" w:eastAsia="Times New Roman" w:hAnsi="Times New Roman"/>
          <w:b/>
          <w:color w:val="000000"/>
          <w:sz w:val="18"/>
        </w:rPr>
      </w:pPr>
    </w:p>
    <w:p w:rsidR="00B91407" w:rsidRDefault="00B91407" w:rsidP="00E54B65">
      <w:pPr>
        <w:autoSpaceDE w:val="0"/>
        <w:autoSpaceDN w:val="0"/>
        <w:spacing w:before="188" w:after="0" w:line="233" w:lineRule="auto"/>
        <w:rPr>
          <w:rFonts w:ascii="Times New Roman" w:eastAsia="Times New Roman" w:hAnsi="Times New Roman"/>
          <w:b/>
          <w:color w:val="000000"/>
          <w:sz w:val="18"/>
        </w:rPr>
      </w:pPr>
    </w:p>
    <w:p w:rsidR="00B91407" w:rsidRDefault="00B91407" w:rsidP="00E54B65">
      <w:pPr>
        <w:autoSpaceDE w:val="0"/>
        <w:autoSpaceDN w:val="0"/>
        <w:spacing w:before="188" w:after="0" w:line="233" w:lineRule="auto"/>
        <w:rPr>
          <w:rFonts w:ascii="Times New Roman" w:eastAsia="Times New Roman" w:hAnsi="Times New Roman"/>
          <w:b/>
          <w:color w:val="000000"/>
          <w:sz w:val="18"/>
        </w:rPr>
      </w:pPr>
    </w:p>
    <w:p w:rsidR="00345158" w:rsidRDefault="00B91407" w:rsidP="00E54B65">
      <w:pPr>
        <w:autoSpaceDE w:val="0"/>
        <w:autoSpaceDN w:val="0"/>
        <w:spacing w:before="188" w:after="0" w:line="233" w:lineRule="auto"/>
        <w:rPr>
          <w:rFonts w:ascii="Times New Roman" w:eastAsia="Times New Roman" w:hAnsi="Times New Roman"/>
          <w:b/>
          <w:color w:val="000000"/>
          <w:sz w:val="18"/>
        </w:rPr>
      </w:pPr>
      <w:r>
        <w:rPr>
          <w:rFonts w:ascii="Times New Roman" w:eastAsia="Times New Roman" w:hAnsi="Times New Roman"/>
          <w:b/>
          <w:color w:val="000000"/>
          <w:sz w:val="18"/>
          <w:lang w:val="ru-RU"/>
        </w:rPr>
        <w:lastRenderedPageBreak/>
        <w:t>11</w:t>
      </w:r>
      <w:r w:rsidR="00567DF1">
        <w:rPr>
          <w:rFonts w:ascii="Times New Roman" w:eastAsia="Times New Roman" w:hAnsi="Times New Roman"/>
          <w:b/>
          <w:color w:val="000000"/>
          <w:sz w:val="18"/>
        </w:rPr>
        <w:t xml:space="preserve"> КЛАСС</w:t>
      </w:r>
    </w:p>
    <w:p w:rsidR="00E54B65" w:rsidRDefault="00E54B65" w:rsidP="00E54B65">
      <w:pPr>
        <w:autoSpaceDE w:val="0"/>
        <w:autoSpaceDN w:val="0"/>
        <w:spacing w:before="188" w:after="0" w:line="233" w:lineRule="auto"/>
      </w:pPr>
    </w:p>
    <w:tbl>
      <w:tblPr>
        <w:tblW w:w="0" w:type="auto"/>
        <w:tblInd w:w="6" w:type="dxa"/>
        <w:tblLayout w:type="fixed"/>
        <w:tblLook w:val="04A0" w:firstRow="1" w:lastRow="0" w:firstColumn="1" w:lastColumn="0" w:noHBand="0" w:noVBand="1"/>
      </w:tblPr>
      <w:tblGrid>
        <w:gridCol w:w="556"/>
        <w:gridCol w:w="6096"/>
        <w:gridCol w:w="1134"/>
        <w:gridCol w:w="1984"/>
        <w:gridCol w:w="3606"/>
      </w:tblGrid>
      <w:tr w:rsidR="00B91407" w:rsidTr="004F40C4">
        <w:trPr>
          <w:trHeight w:hRule="exact" w:val="350"/>
        </w:trPr>
        <w:tc>
          <w:tcPr>
            <w:tcW w:w="556" w:type="dxa"/>
            <w:vMerge w:val="restart"/>
            <w:tcBorders>
              <w:top w:val="single" w:sz="5" w:space="0" w:color="000000"/>
              <w:left w:val="single" w:sz="4" w:space="0" w:color="000000"/>
              <w:bottom w:val="single" w:sz="4" w:space="0" w:color="000000"/>
              <w:right w:val="single" w:sz="4" w:space="0" w:color="000000"/>
            </w:tcBorders>
            <w:tcMar>
              <w:left w:w="0" w:type="dxa"/>
              <w:right w:w="0" w:type="dxa"/>
            </w:tcMar>
          </w:tcPr>
          <w:p w:rsidR="00B91407" w:rsidRPr="00E54B65" w:rsidRDefault="00B91407" w:rsidP="00E54B65">
            <w:pPr>
              <w:autoSpaceDE w:val="0"/>
              <w:autoSpaceDN w:val="0"/>
              <w:spacing w:before="78" w:after="0" w:line="245" w:lineRule="auto"/>
              <w:ind w:right="144"/>
              <w:jc w:val="center"/>
              <w:rPr>
                <w:rFonts w:ascii="Times New Roman" w:eastAsia="Times New Roman" w:hAnsi="Times New Roman" w:cs="Times New Roman"/>
                <w:b/>
                <w:color w:val="000000"/>
                <w:w w:val="97"/>
                <w:sz w:val="24"/>
                <w:szCs w:val="24"/>
              </w:rPr>
            </w:pPr>
            <w:r w:rsidRPr="00E54B65">
              <w:rPr>
                <w:rFonts w:ascii="Times New Roman" w:eastAsia="Times New Roman" w:hAnsi="Times New Roman" w:cs="Times New Roman"/>
                <w:b/>
                <w:color w:val="000000"/>
                <w:w w:val="97"/>
                <w:sz w:val="24"/>
                <w:szCs w:val="24"/>
              </w:rPr>
              <w:t>№</w:t>
            </w:r>
            <w:r w:rsidRPr="00E54B65">
              <w:rPr>
                <w:rFonts w:ascii="Times New Roman" w:eastAsia="Times New Roman" w:hAnsi="Times New Roman" w:cs="Times New Roman"/>
                <w:b/>
                <w:color w:val="000000"/>
                <w:w w:val="97"/>
                <w:sz w:val="24"/>
                <w:szCs w:val="24"/>
              </w:rPr>
              <w:br/>
              <w:t>п/п</w:t>
            </w:r>
          </w:p>
        </w:tc>
        <w:tc>
          <w:tcPr>
            <w:tcW w:w="6096" w:type="dxa"/>
            <w:vMerge w:val="restart"/>
            <w:tcBorders>
              <w:top w:val="single" w:sz="5" w:space="0" w:color="000000"/>
              <w:left w:val="single" w:sz="4" w:space="0" w:color="000000"/>
              <w:bottom w:val="single" w:sz="4" w:space="0" w:color="000000"/>
              <w:right w:val="single" w:sz="4" w:space="0" w:color="000000"/>
            </w:tcBorders>
            <w:tcMar>
              <w:left w:w="0" w:type="dxa"/>
              <w:right w:w="0" w:type="dxa"/>
            </w:tcMar>
          </w:tcPr>
          <w:p w:rsidR="00B91407" w:rsidRPr="00E66932" w:rsidRDefault="00B91407" w:rsidP="00E54B65">
            <w:pPr>
              <w:autoSpaceDE w:val="0"/>
              <w:autoSpaceDN w:val="0"/>
              <w:spacing w:before="78" w:after="0" w:line="230" w:lineRule="auto"/>
              <w:ind w:left="72"/>
              <w:jc w:val="center"/>
              <w:rPr>
                <w:rFonts w:ascii="Times New Roman" w:eastAsia="Times New Roman" w:hAnsi="Times New Roman" w:cs="Times New Roman"/>
                <w:b/>
                <w:color w:val="000000"/>
                <w:w w:val="97"/>
                <w:sz w:val="24"/>
                <w:szCs w:val="24"/>
                <w:lang w:val="ru-RU"/>
              </w:rPr>
            </w:pPr>
            <w:r w:rsidRPr="00E66932">
              <w:rPr>
                <w:rFonts w:ascii="Times New Roman" w:eastAsia="Times New Roman" w:hAnsi="Times New Roman" w:cs="Times New Roman"/>
                <w:b/>
                <w:color w:val="000000"/>
                <w:w w:val="97"/>
                <w:sz w:val="24"/>
                <w:szCs w:val="24"/>
                <w:lang w:val="ru-RU"/>
              </w:rPr>
              <w:t>Наименование разделов и тем программы</w:t>
            </w:r>
          </w:p>
        </w:tc>
        <w:tc>
          <w:tcPr>
            <w:tcW w:w="3118"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B91407" w:rsidRPr="00E54B65" w:rsidRDefault="00B91407" w:rsidP="00E54B65">
            <w:pPr>
              <w:autoSpaceDE w:val="0"/>
              <w:autoSpaceDN w:val="0"/>
              <w:spacing w:before="78" w:after="0" w:line="230" w:lineRule="auto"/>
              <w:ind w:left="72"/>
              <w:jc w:val="center"/>
              <w:rPr>
                <w:rFonts w:ascii="Times New Roman" w:eastAsia="Times New Roman" w:hAnsi="Times New Roman" w:cs="Times New Roman"/>
                <w:b/>
                <w:color w:val="000000"/>
                <w:w w:val="97"/>
                <w:sz w:val="24"/>
                <w:szCs w:val="24"/>
              </w:rPr>
            </w:pPr>
            <w:proofErr w:type="spellStart"/>
            <w:r w:rsidRPr="00E54B65">
              <w:rPr>
                <w:rFonts w:ascii="Times New Roman" w:eastAsia="Times New Roman" w:hAnsi="Times New Roman" w:cs="Times New Roman"/>
                <w:b/>
                <w:color w:val="000000"/>
                <w:w w:val="97"/>
                <w:sz w:val="24"/>
                <w:szCs w:val="24"/>
              </w:rPr>
              <w:t>Количество</w:t>
            </w:r>
            <w:proofErr w:type="spellEnd"/>
            <w:r w:rsidRPr="00E54B65">
              <w:rPr>
                <w:rFonts w:ascii="Times New Roman" w:eastAsia="Times New Roman" w:hAnsi="Times New Roman" w:cs="Times New Roman"/>
                <w:b/>
                <w:color w:val="000000"/>
                <w:w w:val="97"/>
                <w:sz w:val="24"/>
                <w:szCs w:val="24"/>
              </w:rPr>
              <w:t xml:space="preserve"> </w:t>
            </w:r>
            <w:proofErr w:type="spellStart"/>
            <w:r w:rsidRPr="00E54B65">
              <w:rPr>
                <w:rFonts w:ascii="Times New Roman" w:eastAsia="Times New Roman" w:hAnsi="Times New Roman" w:cs="Times New Roman"/>
                <w:b/>
                <w:color w:val="000000"/>
                <w:w w:val="97"/>
                <w:sz w:val="24"/>
                <w:szCs w:val="24"/>
              </w:rPr>
              <w:t>часов</w:t>
            </w:r>
            <w:proofErr w:type="spellEnd"/>
          </w:p>
        </w:tc>
        <w:tc>
          <w:tcPr>
            <w:tcW w:w="3606" w:type="dxa"/>
            <w:vMerge w:val="restart"/>
            <w:tcBorders>
              <w:top w:val="single" w:sz="5" w:space="0" w:color="000000"/>
              <w:left w:val="single" w:sz="4" w:space="0" w:color="000000"/>
              <w:bottom w:val="single" w:sz="4" w:space="0" w:color="000000"/>
              <w:right w:val="single" w:sz="4" w:space="0" w:color="000000"/>
            </w:tcBorders>
            <w:tcMar>
              <w:left w:w="0" w:type="dxa"/>
              <w:right w:w="0" w:type="dxa"/>
            </w:tcMar>
          </w:tcPr>
          <w:p w:rsidR="00B91407" w:rsidRDefault="00B91407" w:rsidP="00E54B65">
            <w:pPr>
              <w:autoSpaceDE w:val="0"/>
              <w:autoSpaceDN w:val="0"/>
              <w:spacing w:before="76" w:after="0" w:line="230" w:lineRule="auto"/>
              <w:ind w:left="72"/>
              <w:jc w:val="center"/>
            </w:pPr>
            <w:proofErr w:type="spellStart"/>
            <w:r w:rsidRPr="00E54B65">
              <w:rPr>
                <w:rFonts w:ascii="Times New Roman" w:eastAsia="Times New Roman" w:hAnsi="Times New Roman" w:cs="Times New Roman"/>
                <w:b/>
                <w:color w:val="000000"/>
                <w:w w:val="97"/>
                <w:sz w:val="24"/>
                <w:szCs w:val="24"/>
              </w:rPr>
              <w:t>Электронные</w:t>
            </w:r>
            <w:proofErr w:type="spellEnd"/>
            <w:r w:rsidRPr="00E54B65">
              <w:rPr>
                <w:rFonts w:ascii="Times New Roman" w:eastAsia="Times New Roman" w:hAnsi="Times New Roman" w:cs="Times New Roman"/>
                <w:b/>
                <w:color w:val="000000"/>
                <w:w w:val="97"/>
                <w:sz w:val="24"/>
                <w:szCs w:val="24"/>
              </w:rPr>
              <w:t xml:space="preserve"> (</w:t>
            </w:r>
            <w:proofErr w:type="spellStart"/>
            <w:r w:rsidRPr="00E54B65">
              <w:rPr>
                <w:rFonts w:ascii="Times New Roman" w:eastAsia="Times New Roman" w:hAnsi="Times New Roman" w:cs="Times New Roman"/>
                <w:b/>
                <w:color w:val="000000"/>
                <w:w w:val="97"/>
                <w:sz w:val="24"/>
                <w:szCs w:val="24"/>
              </w:rPr>
              <w:t>цифровые</w:t>
            </w:r>
            <w:proofErr w:type="spellEnd"/>
            <w:r w:rsidRPr="00E54B65">
              <w:rPr>
                <w:rFonts w:ascii="Times New Roman" w:eastAsia="Times New Roman" w:hAnsi="Times New Roman" w:cs="Times New Roman"/>
                <w:b/>
                <w:color w:val="000000"/>
                <w:w w:val="97"/>
                <w:sz w:val="24"/>
                <w:szCs w:val="24"/>
              </w:rPr>
              <w:t xml:space="preserve">) </w:t>
            </w:r>
            <w:proofErr w:type="spellStart"/>
            <w:r w:rsidRPr="00E54B65">
              <w:rPr>
                <w:rFonts w:ascii="Times New Roman" w:eastAsia="Times New Roman" w:hAnsi="Times New Roman" w:cs="Times New Roman"/>
                <w:b/>
                <w:color w:val="000000"/>
                <w:w w:val="97"/>
                <w:sz w:val="24"/>
                <w:szCs w:val="24"/>
              </w:rPr>
              <w:t>образовательные</w:t>
            </w:r>
            <w:proofErr w:type="spellEnd"/>
            <w:r w:rsidRPr="00E54B65">
              <w:rPr>
                <w:rFonts w:ascii="Times New Roman" w:eastAsia="Times New Roman" w:hAnsi="Times New Roman" w:cs="Times New Roman"/>
                <w:b/>
                <w:color w:val="000000"/>
                <w:w w:val="97"/>
                <w:sz w:val="24"/>
                <w:szCs w:val="24"/>
              </w:rPr>
              <w:t xml:space="preserve"> </w:t>
            </w:r>
            <w:proofErr w:type="spellStart"/>
            <w:r w:rsidRPr="00E54B65">
              <w:rPr>
                <w:rFonts w:ascii="Times New Roman" w:eastAsia="Times New Roman" w:hAnsi="Times New Roman" w:cs="Times New Roman"/>
                <w:b/>
                <w:color w:val="000000"/>
                <w:w w:val="97"/>
                <w:sz w:val="24"/>
                <w:szCs w:val="24"/>
              </w:rPr>
              <w:t>ресурсы</w:t>
            </w:r>
            <w:proofErr w:type="spellEnd"/>
          </w:p>
        </w:tc>
      </w:tr>
      <w:tr w:rsidR="00B91407" w:rsidTr="00A70652">
        <w:trPr>
          <w:trHeight w:hRule="exact" w:val="642"/>
        </w:trPr>
        <w:tc>
          <w:tcPr>
            <w:tcW w:w="556" w:type="dxa"/>
            <w:vMerge/>
            <w:tcBorders>
              <w:top w:val="single" w:sz="5" w:space="0" w:color="000000"/>
              <w:left w:val="single" w:sz="4" w:space="0" w:color="000000"/>
              <w:bottom w:val="single" w:sz="4" w:space="0" w:color="000000"/>
              <w:right w:val="single" w:sz="4" w:space="0" w:color="000000"/>
            </w:tcBorders>
          </w:tcPr>
          <w:p w:rsidR="00B91407" w:rsidRPr="00E54B65" w:rsidRDefault="00B91407" w:rsidP="00E54B65">
            <w:pPr>
              <w:autoSpaceDE w:val="0"/>
              <w:autoSpaceDN w:val="0"/>
              <w:spacing w:before="78" w:after="0" w:line="245" w:lineRule="auto"/>
              <w:ind w:right="144"/>
              <w:rPr>
                <w:rFonts w:ascii="Times New Roman" w:eastAsia="Times New Roman" w:hAnsi="Times New Roman" w:cs="Times New Roman"/>
                <w:b/>
                <w:color w:val="000000"/>
                <w:w w:val="97"/>
                <w:sz w:val="24"/>
                <w:szCs w:val="24"/>
              </w:rPr>
            </w:pPr>
          </w:p>
        </w:tc>
        <w:tc>
          <w:tcPr>
            <w:tcW w:w="6096" w:type="dxa"/>
            <w:vMerge/>
            <w:tcBorders>
              <w:top w:val="single" w:sz="5" w:space="0" w:color="000000"/>
              <w:left w:val="single" w:sz="4" w:space="0" w:color="000000"/>
              <w:bottom w:val="single" w:sz="4" w:space="0" w:color="000000"/>
              <w:right w:val="single" w:sz="4" w:space="0" w:color="000000"/>
            </w:tcBorders>
          </w:tcPr>
          <w:p w:rsidR="00B91407" w:rsidRPr="00E54B65" w:rsidRDefault="00B91407" w:rsidP="00E54B65">
            <w:pPr>
              <w:autoSpaceDE w:val="0"/>
              <w:autoSpaceDN w:val="0"/>
              <w:spacing w:before="78" w:after="0" w:line="245" w:lineRule="auto"/>
              <w:ind w:right="144"/>
              <w:rPr>
                <w:rFonts w:ascii="Times New Roman" w:eastAsia="Times New Roman" w:hAnsi="Times New Roman" w:cs="Times New Roman"/>
                <w:b/>
                <w:color w:val="000000"/>
                <w:w w:val="97"/>
                <w:sz w:val="24"/>
                <w:szCs w:val="24"/>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B91407" w:rsidP="00E54B65">
            <w:pPr>
              <w:autoSpaceDE w:val="0"/>
              <w:autoSpaceDN w:val="0"/>
              <w:spacing w:before="78" w:after="0" w:line="245" w:lineRule="auto"/>
              <w:ind w:right="144"/>
              <w:jc w:val="center"/>
              <w:rPr>
                <w:rFonts w:ascii="Times New Roman" w:eastAsia="Times New Roman" w:hAnsi="Times New Roman" w:cs="Times New Roman"/>
                <w:b/>
                <w:color w:val="000000"/>
                <w:w w:val="97"/>
                <w:sz w:val="24"/>
                <w:szCs w:val="24"/>
              </w:rPr>
            </w:pPr>
            <w:proofErr w:type="spellStart"/>
            <w:r w:rsidRPr="00E54B65">
              <w:rPr>
                <w:rFonts w:ascii="Times New Roman" w:eastAsia="Times New Roman" w:hAnsi="Times New Roman" w:cs="Times New Roman"/>
                <w:b/>
                <w:color w:val="000000"/>
                <w:w w:val="97"/>
                <w:sz w:val="24"/>
                <w:szCs w:val="24"/>
              </w:rPr>
              <w:t>всего</w:t>
            </w:r>
            <w:proofErr w:type="spellEnd"/>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B91407" w:rsidP="00E54B65">
            <w:pPr>
              <w:autoSpaceDE w:val="0"/>
              <w:autoSpaceDN w:val="0"/>
              <w:spacing w:before="78" w:after="0" w:line="245" w:lineRule="auto"/>
              <w:ind w:right="144"/>
              <w:jc w:val="center"/>
              <w:rPr>
                <w:rFonts w:ascii="Times New Roman" w:eastAsia="Times New Roman" w:hAnsi="Times New Roman" w:cs="Times New Roman"/>
                <w:b/>
                <w:color w:val="000000"/>
                <w:w w:val="97"/>
                <w:sz w:val="24"/>
                <w:szCs w:val="24"/>
              </w:rPr>
            </w:pPr>
            <w:proofErr w:type="spellStart"/>
            <w:r w:rsidRPr="00E54B65">
              <w:rPr>
                <w:rFonts w:ascii="Times New Roman" w:eastAsia="Times New Roman" w:hAnsi="Times New Roman" w:cs="Times New Roman"/>
                <w:b/>
                <w:color w:val="000000"/>
                <w:w w:val="97"/>
                <w:sz w:val="24"/>
                <w:szCs w:val="24"/>
              </w:rPr>
              <w:t>контрольные</w:t>
            </w:r>
            <w:proofErr w:type="spellEnd"/>
            <w:r w:rsidRPr="00E54B65">
              <w:rPr>
                <w:rFonts w:ascii="Times New Roman" w:eastAsia="Times New Roman" w:hAnsi="Times New Roman" w:cs="Times New Roman"/>
                <w:b/>
                <w:color w:val="000000"/>
                <w:w w:val="97"/>
                <w:sz w:val="24"/>
                <w:szCs w:val="24"/>
              </w:rPr>
              <w:t xml:space="preserve"> </w:t>
            </w:r>
            <w:proofErr w:type="spellStart"/>
            <w:r w:rsidRPr="00E54B65">
              <w:rPr>
                <w:rFonts w:ascii="Times New Roman" w:eastAsia="Times New Roman" w:hAnsi="Times New Roman" w:cs="Times New Roman"/>
                <w:b/>
                <w:color w:val="000000"/>
                <w:w w:val="97"/>
                <w:sz w:val="24"/>
                <w:szCs w:val="24"/>
              </w:rPr>
              <w:t>работы</w:t>
            </w:r>
            <w:proofErr w:type="spellEnd"/>
          </w:p>
        </w:tc>
        <w:tc>
          <w:tcPr>
            <w:tcW w:w="3606" w:type="dxa"/>
            <w:vMerge/>
            <w:tcBorders>
              <w:top w:val="single" w:sz="5" w:space="0" w:color="000000"/>
              <w:left w:val="single" w:sz="4" w:space="0" w:color="000000"/>
              <w:bottom w:val="single" w:sz="4" w:space="0" w:color="000000"/>
              <w:right w:val="single" w:sz="4" w:space="0" w:color="000000"/>
            </w:tcBorders>
          </w:tcPr>
          <w:p w:rsidR="00B91407" w:rsidRDefault="00B91407"/>
        </w:tc>
      </w:tr>
      <w:tr w:rsidR="00B91407" w:rsidRPr="005630FE" w:rsidTr="00E54B65">
        <w:trPr>
          <w:trHeight w:hRule="exact" w:val="7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B91407" w:rsidP="00E54B65">
            <w:pPr>
              <w:autoSpaceDE w:val="0"/>
              <w:autoSpaceDN w:val="0"/>
              <w:spacing w:before="76" w:after="0" w:line="233" w:lineRule="auto"/>
              <w:ind w:left="72"/>
              <w:jc w:val="center"/>
              <w:rPr>
                <w:rFonts w:ascii="Times New Roman" w:hAnsi="Times New Roman" w:cs="Times New Roman"/>
                <w:sz w:val="24"/>
                <w:szCs w:val="24"/>
              </w:rPr>
            </w:pPr>
            <w:r w:rsidRPr="00E54B65">
              <w:rPr>
                <w:rFonts w:ascii="Times New Roman" w:eastAsia="Times New Roman" w:hAnsi="Times New Roman" w:cs="Times New Roman"/>
                <w:color w:val="000000"/>
                <w:w w:val="97"/>
                <w:sz w:val="24"/>
                <w:szCs w:val="24"/>
              </w:rPr>
              <w:t>1</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B91407" w:rsidP="00E54B65">
            <w:pPr>
              <w:autoSpaceDE w:val="0"/>
              <w:autoSpaceDN w:val="0"/>
              <w:spacing w:before="76" w:after="0" w:line="233" w:lineRule="auto"/>
              <w:ind w:left="72"/>
              <w:rPr>
                <w:rFonts w:ascii="Times New Roman" w:hAnsi="Times New Roman" w:cs="Times New Roman"/>
                <w:sz w:val="24"/>
                <w:szCs w:val="24"/>
                <w:lang w:val="ru-RU"/>
              </w:rPr>
            </w:pPr>
            <w:r>
              <w:rPr>
                <w:rFonts w:ascii="Times New Roman" w:hAnsi="Times New Roman" w:cs="Times New Roman"/>
                <w:sz w:val="24"/>
                <w:szCs w:val="24"/>
                <w:lang w:val="ru-RU"/>
              </w:rPr>
              <w:t>Аналитическая геометрия</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B91407" w:rsidP="00E54B65">
            <w:pPr>
              <w:autoSpaceDE w:val="0"/>
              <w:autoSpaceDN w:val="0"/>
              <w:spacing w:before="76" w:after="0" w:line="233"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B91407" w:rsidRDefault="00B91407" w:rsidP="00E54B65">
            <w:pPr>
              <w:autoSpaceDE w:val="0"/>
              <w:autoSpaceDN w:val="0"/>
              <w:spacing w:before="76" w:after="0" w:line="233"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A73780" w:rsidP="00E54B65">
            <w:pPr>
              <w:spacing w:before="100" w:beforeAutospacing="1" w:after="100" w:afterAutospacing="1" w:line="240" w:lineRule="auto"/>
              <w:jc w:val="center"/>
              <w:rPr>
                <w:rFonts w:ascii="Times New Roman" w:eastAsia="Times New Roman" w:hAnsi="Times New Roman" w:cs="Times New Roman"/>
                <w:color w:val="000000"/>
                <w:sz w:val="24"/>
                <w:szCs w:val="24"/>
                <w:lang w:val="ru-RU" w:eastAsia="ru-RU"/>
              </w:rPr>
            </w:pPr>
            <w:r w:rsidRPr="00A73780">
              <w:rPr>
                <w:rFonts w:ascii="Times New Roman" w:eastAsia="Times New Roman" w:hAnsi="Times New Roman" w:cs="Times New Roman"/>
                <w:color w:val="000000"/>
                <w:sz w:val="24"/>
                <w:szCs w:val="24"/>
                <w:lang w:val="ru-RU" w:eastAsia="ru-RU"/>
              </w:rPr>
              <w:t>https://resh.edu.ru/subject/17/11/</w:t>
            </w:r>
          </w:p>
        </w:tc>
      </w:tr>
      <w:tr w:rsidR="00B91407" w:rsidRPr="005630FE" w:rsidTr="00A70652">
        <w:trPr>
          <w:trHeight w:hRule="exact" w:val="7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A70652" w:rsidRDefault="00B91407" w:rsidP="00A70652">
            <w:pPr>
              <w:autoSpaceDE w:val="0"/>
              <w:autoSpaceDN w:val="0"/>
              <w:spacing w:before="76" w:after="0" w:line="233" w:lineRule="auto"/>
              <w:ind w:left="72"/>
              <w:jc w:val="center"/>
              <w:rPr>
                <w:rFonts w:ascii="Times New Roman" w:eastAsia="Times New Roman" w:hAnsi="Times New Roman" w:cs="Times New Roman"/>
                <w:color w:val="000000"/>
                <w:w w:val="97"/>
                <w:sz w:val="24"/>
                <w:szCs w:val="24"/>
              </w:rPr>
            </w:pPr>
            <w:r w:rsidRPr="00E54B65">
              <w:rPr>
                <w:rFonts w:ascii="Times New Roman" w:eastAsia="Times New Roman" w:hAnsi="Times New Roman" w:cs="Times New Roman"/>
                <w:color w:val="000000"/>
                <w:w w:val="97"/>
                <w:sz w:val="24"/>
                <w:szCs w:val="24"/>
              </w:rPr>
              <w:t>2</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A70652" w:rsidRDefault="00B91407" w:rsidP="00A70652">
            <w:pPr>
              <w:autoSpaceDE w:val="0"/>
              <w:autoSpaceDN w:val="0"/>
              <w:spacing w:before="76" w:after="0" w:line="233" w:lineRule="auto"/>
              <w:ind w:left="72"/>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Повторение, обобщение и систематизация знаний</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B91407" w:rsidP="00A70652">
            <w:pPr>
              <w:autoSpaceDE w:val="0"/>
              <w:autoSpaceDN w:val="0"/>
              <w:spacing w:before="76" w:after="0" w:line="233"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B91407" w:rsidRDefault="00B91407" w:rsidP="00A70652">
            <w:pPr>
              <w:autoSpaceDE w:val="0"/>
              <w:autoSpaceDN w:val="0"/>
              <w:spacing w:before="76" w:after="0" w:line="233" w:lineRule="auto"/>
              <w:ind w:left="72"/>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w:t>
            </w:r>
          </w:p>
        </w:tc>
        <w:tc>
          <w:tcPr>
            <w:tcW w:w="3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A73780" w:rsidP="00CB49AB">
            <w:pPr>
              <w:spacing w:before="100" w:beforeAutospacing="1" w:after="100" w:afterAutospacing="1" w:line="240" w:lineRule="auto"/>
              <w:jc w:val="center"/>
              <w:rPr>
                <w:rFonts w:ascii="Times New Roman" w:eastAsia="Times New Roman" w:hAnsi="Times New Roman" w:cs="Times New Roman"/>
                <w:color w:val="000000"/>
                <w:sz w:val="24"/>
                <w:szCs w:val="24"/>
                <w:lang w:val="ru-RU" w:eastAsia="ru-RU"/>
              </w:rPr>
            </w:pPr>
            <w:r w:rsidRPr="00A73780">
              <w:rPr>
                <w:rFonts w:ascii="Times New Roman" w:eastAsia="Times New Roman" w:hAnsi="Times New Roman" w:cs="Times New Roman"/>
                <w:color w:val="000000"/>
                <w:sz w:val="24"/>
                <w:szCs w:val="24"/>
                <w:lang w:val="ru-RU" w:eastAsia="ru-RU"/>
              </w:rPr>
              <w:t>https://resh.edu.ru/subject/17/11/</w:t>
            </w:r>
          </w:p>
        </w:tc>
      </w:tr>
      <w:tr w:rsidR="00B91407" w:rsidRPr="005630FE" w:rsidTr="00A70652">
        <w:trPr>
          <w:trHeight w:hRule="exact" w:val="7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A70652" w:rsidRDefault="00B91407" w:rsidP="00A70652">
            <w:pPr>
              <w:autoSpaceDE w:val="0"/>
              <w:autoSpaceDN w:val="0"/>
              <w:spacing w:before="76" w:after="0" w:line="233" w:lineRule="auto"/>
              <w:ind w:left="72"/>
              <w:jc w:val="center"/>
              <w:rPr>
                <w:rFonts w:ascii="Times New Roman" w:eastAsia="Times New Roman" w:hAnsi="Times New Roman" w:cs="Times New Roman"/>
                <w:color w:val="000000"/>
                <w:w w:val="97"/>
                <w:sz w:val="24"/>
                <w:szCs w:val="24"/>
              </w:rPr>
            </w:pPr>
            <w:r w:rsidRPr="00E54B65">
              <w:rPr>
                <w:rFonts w:ascii="Times New Roman" w:eastAsia="Times New Roman" w:hAnsi="Times New Roman" w:cs="Times New Roman"/>
                <w:color w:val="000000"/>
                <w:w w:val="97"/>
                <w:sz w:val="24"/>
                <w:szCs w:val="24"/>
              </w:rPr>
              <w:t>3</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A70652" w:rsidRDefault="00B91407" w:rsidP="00A70652">
            <w:pPr>
              <w:autoSpaceDE w:val="0"/>
              <w:autoSpaceDN w:val="0"/>
              <w:spacing w:before="76" w:after="0" w:line="233" w:lineRule="auto"/>
              <w:ind w:left="72"/>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Об</w:t>
            </w:r>
            <w:r w:rsidR="006A34D7">
              <w:rPr>
                <w:rFonts w:ascii="Times New Roman" w:eastAsia="Times New Roman" w:hAnsi="Times New Roman" w:cs="Times New Roman"/>
                <w:color w:val="000000"/>
                <w:sz w:val="24"/>
                <w:szCs w:val="24"/>
                <w:lang w:val="ru-RU" w:eastAsia="ru-RU"/>
              </w:rPr>
              <w:t>ъем многогранника</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6A34D7" w:rsidP="00A70652">
            <w:pPr>
              <w:autoSpaceDE w:val="0"/>
              <w:autoSpaceDN w:val="0"/>
              <w:spacing w:before="76" w:after="0" w:line="233"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6A34D7" w:rsidRDefault="006A34D7" w:rsidP="00A70652">
            <w:pPr>
              <w:autoSpaceDE w:val="0"/>
              <w:autoSpaceDN w:val="0"/>
              <w:spacing w:before="76" w:after="0" w:line="233" w:lineRule="auto"/>
              <w:ind w:left="72"/>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w:t>
            </w:r>
          </w:p>
        </w:tc>
        <w:tc>
          <w:tcPr>
            <w:tcW w:w="3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A73780" w:rsidP="00CB49AB">
            <w:pPr>
              <w:spacing w:before="100" w:beforeAutospacing="1" w:after="100" w:afterAutospacing="1" w:line="240" w:lineRule="auto"/>
              <w:jc w:val="center"/>
              <w:rPr>
                <w:rFonts w:ascii="Times New Roman" w:eastAsia="Times New Roman" w:hAnsi="Times New Roman" w:cs="Times New Roman"/>
                <w:color w:val="000000"/>
                <w:sz w:val="24"/>
                <w:szCs w:val="24"/>
                <w:lang w:val="ru-RU" w:eastAsia="ru-RU"/>
              </w:rPr>
            </w:pPr>
            <w:r w:rsidRPr="00A73780">
              <w:rPr>
                <w:rFonts w:ascii="Times New Roman" w:eastAsia="Times New Roman" w:hAnsi="Times New Roman" w:cs="Times New Roman"/>
                <w:color w:val="000000"/>
                <w:sz w:val="24"/>
                <w:szCs w:val="24"/>
                <w:lang w:val="ru-RU" w:eastAsia="ru-RU"/>
              </w:rPr>
              <w:t>https://resh.edu.ru/subject/17/11/</w:t>
            </w:r>
          </w:p>
        </w:tc>
      </w:tr>
      <w:tr w:rsidR="00B91407" w:rsidRPr="005630FE" w:rsidTr="00A70652">
        <w:trPr>
          <w:trHeight w:hRule="exact" w:val="7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A70652" w:rsidRDefault="00B91407" w:rsidP="00A70652">
            <w:pPr>
              <w:autoSpaceDE w:val="0"/>
              <w:autoSpaceDN w:val="0"/>
              <w:spacing w:before="76" w:after="0" w:line="233" w:lineRule="auto"/>
              <w:ind w:left="72"/>
              <w:jc w:val="center"/>
              <w:rPr>
                <w:rFonts w:ascii="Times New Roman" w:eastAsia="Times New Roman" w:hAnsi="Times New Roman" w:cs="Times New Roman"/>
                <w:color w:val="000000"/>
                <w:w w:val="97"/>
                <w:sz w:val="24"/>
                <w:szCs w:val="24"/>
              </w:rPr>
            </w:pPr>
            <w:r w:rsidRPr="00E54B65">
              <w:rPr>
                <w:rFonts w:ascii="Times New Roman" w:eastAsia="Times New Roman" w:hAnsi="Times New Roman" w:cs="Times New Roman"/>
                <w:color w:val="000000"/>
                <w:w w:val="97"/>
                <w:sz w:val="24"/>
                <w:szCs w:val="24"/>
              </w:rPr>
              <w:t>4</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A70652" w:rsidRDefault="006A34D7" w:rsidP="00A70652">
            <w:pPr>
              <w:autoSpaceDE w:val="0"/>
              <w:autoSpaceDN w:val="0"/>
              <w:spacing w:before="76" w:after="0" w:line="233" w:lineRule="auto"/>
              <w:ind w:left="72"/>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Тела вращения</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6A34D7" w:rsidP="00A70652">
            <w:pPr>
              <w:autoSpaceDE w:val="0"/>
              <w:autoSpaceDN w:val="0"/>
              <w:spacing w:before="76" w:after="0" w:line="233"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6A34D7" w:rsidRDefault="006A34D7" w:rsidP="00A70652">
            <w:pPr>
              <w:autoSpaceDE w:val="0"/>
              <w:autoSpaceDN w:val="0"/>
              <w:spacing w:before="76" w:after="0" w:line="233" w:lineRule="auto"/>
              <w:ind w:left="72"/>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w:t>
            </w:r>
          </w:p>
        </w:tc>
        <w:tc>
          <w:tcPr>
            <w:tcW w:w="3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A73780" w:rsidP="00CB49AB">
            <w:pPr>
              <w:spacing w:before="100" w:beforeAutospacing="1" w:after="100" w:afterAutospacing="1" w:line="240" w:lineRule="auto"/>
              <w:jc w:val="center"/>
              <w:rPr>
                <w:rFonts w:ascii="Times New Roman" w:eastAsia="Times New Roman" w:hAnsi="Times New Roman" w:cs="Times New Roman"/>
                <w:color w:val="000000"/>
                <w:sz w:val="24"/>
                <w:szCs w:val="24"/>
                <w:lang w:val="ru-RU" w:eastAsia="ru-RU"/>
              </w:rPr>
            </w:pPr>
            <w:r w:rsidRPr="00A73780">
              <w:rPr>
                <w:rFonts w:ascii="Times New Roman" w:eastAsia="Times New Roman" w:hAnsi="Times New Roman" w:cs="Times New Roman"/>
                <w:color w:val="000000"/>
                <w:sz w:val="24"/>
                <w:szCs w:val="24"/>
                <w:lang w:val="ru-RU" w:eastAsia="ru-RU"/>
              </w:rPr>
              <w:t>https://resh.edu.ru/subject/17/11/</w:t>
            </w:r>
          </w:p>
        </w:tc>
      </w:tr>
      <w:tr w:rsidR="00B91407" w:rsidRPr="005630FE" w:rsidTr="00A70652">
        <w:trPr>
          <w:trHeight w:hRule="exact" w:val="7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A70652" w:rsidRDefault="00B91407" w:rsidP="00A70652">
            <w:pPr>
              <w:autoSpaceDE w:val="0"/>
              <w:autoSpaceDN w:val="0"/>
              <w:spacing w:before="76" w:after="0" w:line="233" w:lineRule="auto"/>
              <w:ind w:left="72"/>
              <w:jc w:val="center"/>
              <w:rPr>
                <w:rFonts w:ascii="Times New Roman" w:eastAsia="Times New Roman" w:hAnsi="Times New Roman" w:cs="Times New Roman"/>
                <w:color w:val="000000"/>
                <w:w w:val="97"/>
                <w:sz w:val="24"/>
                <w:szCs w:val="24"/>
              </w:rPr>
            </w:pPr>
            <w:r w:rsidRPr="00E54B65">
              <w:rPr>
                <w:rFonts w:ascii="Times New Roman" w:eastAsia="Times New Roman" w:hAnsi="Times New Roman" w:cs="Times New Roman"/>
                <w:color w:val="000000"/>
                <w:w w:val="97"/>
                <w:sz w:val="24"/>
                <w:szCs w:val="24"/>
              </w:rPr>
              <w:t>5</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A70652" w:rsidRDefault="006A34D7" w:rsidP="00A70652">
            <w:pPr>
              <w:autoSpaceDE w:val="0"/>
              <w:autoSpaceDN w:val="0"/>
              <w:spacing w:before="76" w:after="0" w:line="233" w:lineRule="auto"/>
              <w:ind w:left="72"/>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Площади поверхности и объемы круглых тел</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6A34D7" w:rsidP="00A70652">
            <w:pPr>
              <w:autoSpaceDE w:val="0"/>
              <w:autoSpaceDN w:val="0"/>
              <w:spacing w:before="76" w:after="0" w:line="233"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6A34D7" w:rsidRDefault="006A34D7" w:rsidP="00A70652">
            <w:pPr>
              <w:autoSpaceDE w:val="0"/>
              <w:autoSpaceDN w:val="0"/>
              <w:spacing w:before="76" w:after="0" w:line="233" w:lineRule="auto"/>
              <w:ind w:left="72"/>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w:t>
            </w:r>
          </w:p>
        </w:tc>
        <w:tc>
          <w:tcPr>
            <w:tcW w:w="3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A73780" w:rsidP="00CB49AB">
            <w:pPr>
              <w:spacing w:before="100" w:beforeAutospacing="1" w:after="100" w:afterAutospacing="1" w:line="240" w:lineRule="auto"/>
              <w:jc w:val="center"/>
              <w:rPr>
                <w:rFonts w:ascii="Times New Roman" w:eastAsia="Times New Roman" w:hAnsi="Times New Roman" w:cs="Times New Roman"/>
                <w:color w:val="000000"/>
                <w:sz w:val="24"/>
                <w:szCs w:val="24"/>
                <w:lang w:val="ru-RU" w:eastAsia="ru-RU"/>
              </w:rPr>
            </w:pPr>
            <w:r w:rsidRPr="00A73780">
              <w:rPr>
                <w:rFonts w:ascii="Times New Roman" w:eastAsia="Times New Roman" w:hAnsi="Times New Roman" w:cs="Times New Roman"/>
                <w:color w:val="000000"/>
                <w:sz w:val="24"/>
                <w:szCs w:val="24"/>
                <w:lang w:val="ru-RU" w:eastAsia="ru-RU"/>
              </w:rPr>
              <w:t>https://resh.edu.ru/subject/17/11/</w:t>
            </w:r>
          </w:p>
        </w:tc>
      </w:tr>
      <w:tr w:rsidR="00B91407" w:rsidRPr="005630FE" w:rsidTr="00A70652">
        <w:trPr>
          <w:trHeight w:hRule="exact" w:val="7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A70652" w:rsidRDefault="00B91407" w:rsidP="00A70652">
            <w:pPr>
              <w:autoSpaceDE w:val="0"/>
              <w:autoSpaceDN w:val="0"/>
              <w:spacing w:before="76" w:after="0" w:line="233" w:lineRule="auto"/>
              <w:ind w:left="72"/>
              <w:jc w:val="center"/>
              <w:rPr>
                <w:rFonts w:ascii="Times New Roman" w:eastAsia="Times New Roman" w:hAnsi="Times New Roman" w:cs="Times New Roman"/>
                <w:color w:val="000000"/>
                <w:w w:val="97"/>
                <w:sz w:val="24"/>
                <w:szCs w:val="24"/>
              </w:rPr>
            </w:pPr>
            <w:r w:rsidRPr="00E54B65">
              <w:rPr>
                <w:rFonts w:ascii="Times New Roman" w:eastAsia="Times New Roman" w:hAnsi="Times New Roman" w:cs="Times New Roman"/>
                <w:color w:val="000000"/>
                <w:w w:val="97"/>
                <w:sz w:val="24"/>
                <w:szCs w:val="24"/>
              </w:rPr>
              <w:t>6</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A70652" w:rsidRDefault="006A34D7" w:rsidP="00A70652">
            <w:pPr>
              <w:autoSpaceDE w:val="0"/>
              <w:autoSpaceDN w:val="0"/>
              <w:spacing w:before="76" w:after="0" w:line="233" w:lineRule="auto"/>
              <w:ind w:left="72"/>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Движения</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6A34D7" w:rsidP="00A70652">
            <w:pPr>
              <w:autoSpaceDE w:val="0"/>
              <w:autoSpaceDN w:val="0"/>
              <w:spacing w:before="76" w:after="0" w:line="233"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6A34D7" w:rsidRDefault="006A34D7" w:rsidP="00A70652">
            <w:pPr>
              <w:autoSpaceDE w:val="0"/>
              <w:autoSpaceDN w:val="0"/>
              <w:spacing w:before="76" w:after="0" w:line="233" w:lineRule="auto"/>
              <w:ind w:left="72"/>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1</w:t>
            </w:r>
          </w:p>
        </w:tc>
        <w:tc>
          <w:tcPr>
            <w:tcW w:w="3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A73780" w:rsidP="00CB49AB">
            <w:pPr>
              <w:spacing w:before="100" w:beforeAutospacing="1" w:after="100" w:afterAutospacing="1" w:line="240" w:lineRule="auto"/>
              <w:jc w:val="center"/>
              <w:rPr>
                <w:rFonts w:ascii="Times New Roman" w:eastAsia="Times New Roman" w:hAnsi="Times New Roman" w:cs="Times New Roman"/>
                <w:color w:val="000000"/>
                <w:sz w:val="24"/>
                <w:szCs w:val="24"/>
                <w:lang w:val="ru-RU" w:eastAsia="ru-RU"/>
              </w:rPr>
            </w:pPr>
            <w:r w:rsidRPr="00A73780">
              <w:rPr>
                <w:rFonts w:ascii="Times New Roman" w:eastAsia="Times New Roman" w:hAnsi="Times New Roman" w:cs="Times New Roman"/>
                <w:color w:val="000000"/>
                <w:sz w:val="24"/>
                <w:szCs w:val="24"/>
                <w:lang w:val="ru-RU" w:eastAsia="ru-RU"/>
              </w:rPr>
              <w:t>https://resh.edu.ru/subject/17/11/</w:t>
            </w:r>
          </w:p>
        </w:tc>
      </w:tr>
      <w:tr w:rsidR="00B91407" w:rsidRPr="005630FE" w:rsidTr="00A70652">
        <w:trPr>
          <w:trHeight w:hRule="exact" w:val="7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A70652" w:rsidRDefault="00B91407" w:rsidP="00CB49AB">
            <w:pPr>
              <w:autoSpaceDE w:val="0"/>
              <w:autoSpaceDN w:val="0"/>
              <w:spacing w:before="76" w:after="0" w:line="233" w:lineRule="auto"/>
              <w:ind w:left="72"/>
              <w:jc w:val="center"/>
              <w:rPr>
                <w:rFonts w:ascii="Times New Roman" w:eastAsia="Times New Roman" w:hAnsi="Times New Roman" w:cs="Times New Roman"/>
                <w:color w:val="000000"/>
                <w:w w:val="97"/>
                <w:sz w:val="24"/>
                <w:szCs w:val="24"/>
              </w:rPr>
            </w:pPr>
            <w:r w:rsidRPr="00E54B65">
              <w:rPr>
                <w:rFonts w:ascii="Times New Roman" w:eastAsia="Times New Roman" w:hAnsi="Times New Roman" w:cs="Times New Roman"/>
                <w:color w:val="000000"/>
                <w:w w:val="97"/>
                <w:sz w:val="24"/>
                <w:szCs w:val="24"/>
              </w:rPr>
              <w:t>7</w:t>
            </w:r>
          </w:p>
        </w:tc>
        <w:tc>
          <w:tcPr>
            <w:tcW w:w="609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A70652" w:rsidRDefault="006A34D7" w:rsidP="00CB49AB">
            <w:pPr>
              <w:autoSpaceDE w:val="0"/>
              <w:autoSpaceDN w:val="0"/>
              <w:spacing w:before="76" w:after="0" w:line="233" w:lineRule="auto"/>
              <w:ind w:left="72"/>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Повторение, обобщение и систематизация знаний</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6A34D7" w:rsidP="00CB49AB">
            <w:pPr>
              <w:autoSpaceDE w:val="0"/>
              <w:autoSpaceDN w:val="0"/>
              <w:spacing w:before="76" w:after="0" w:line="233" w:lineRule="auto"/>
              <w:ind w:left="72"/>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6A34D7" w:rsidRDefault="006A34D7" w:rsidP="00CB49AB">
            <w:pPr>
              <w:autoSpaceDE w:val="0"/>
              <w:autoSpaceDN w:val="0"/>
              <w:spacing w:before="76" w:after="0" w:line="233" w:lineRule="auto"/>
              <w:ind w:left="72"/>
              <w:jc w:val="center"/>
              <w:rPr>
                <w:rFonts w:ascii="Times New Roman" w:eastAsia="Times New Roman" w:hAnsi="Times New Roman" w:cs="Times New Roman"/>
                <w:color w:val="000000"/>
                <w:w w:val="97"/>
                <w:sz w:val="24"/>
                <w:szCs w:val="24"/>
                <w:lang w:val="ru-RU"/>
              </w:rPr>
            </w:pPr>
            <w:r>
              <w:rPr>
                <w:rFonts w:ascii="Times New Roman" w:eastAsia="Times New Roman" w:hAnsi="Times New Roman" w:cs="Times New Roman"/>
                <w:color w:val="000000"/>
                <w:w w:val="97"/>
                <w:sz w:val="24"/>
                <w:szCs w:val="24"/>
                <w:lang w:val="ru-RU"/>
              </w:rPr>
              <w:t>2</w:t>
            </w:r>
          </w:p>
        </w:tc>
        <w:tc>
          <w:tcPr>
            <w:tcW w:w="3606" w:type="dxa"/>
            <w:tcBorders>
              <w:top w:val="single" w:sz="4" w:space="0" w:color="000000"/>
              <w:left w:val="single" w:sz="4" w:space="0" w:color="000000"/>
              <w:bottom w:val="single" w:sz="4" w:space="0" w:color="000000"/>
              <w:right w:val="single" w:sz="4" w:space="0" w:color="000000"/>
            </w:tcBorders>
            <w:tcMar>
              <w:left w:w="0" w:type="dxa"/>
              <w:right w:w="0" w:type="dxa"/>
            </w:tcMar>
          </w:tcPr>
          <w:p w:rsidR="00B91407" w:rsidRPr="00E54B65" w:rsidRDefault="00A73780" w:rsidP="00CB49AB">
            <w:pPr>
              <w:spacing w:before="100" w:beforeAutospacing="1" w:after="100" w:afterAutospacing="1" w:line="240" w:lineRule="auto"/>
              <w:jc w:val="center"/>
              <w:rPr>
                <w:rFonts w:ascii="Times New Roman" w:eastAsia="Times New Roman" w:hAnsi="Times New Roman" w:cs="Times New Roman"/>
                <w:color w:val="000000"/>
                <w:sz w:val="24"/>
                <w:szCs w:val="24"/>
                <w:lang w:val="ru-RU" w:eastAsia="ru-RU"/>
              </w:rPr>
            </w:pPr>
            <w:r w:rsidRPr="00A73780">
              <w:rPr>
                <w:rFonts w:ascii="Times New Roman" w:eastAsia="Times New Roman" w:hAnsi="Times New Roman" w:cs="Times New Roman"/>
                <w:color w:val="000000"/>
                <w:sz w:val="24"/>
                <w:szCs w:val="24"/>
                <w:lang w:val="ru-RU" w:eastAsia="ru-RU"/>
              </w:rPr>
              <w:t>https://resh.edu.ru/subject/17/11/</w:t>
            </w:r>
          </w:p>
        </w:tc>
      </w:tr>
      <w:tr w:rsidR="00B91407" w:rsidRPr="005630FE" w:rsidTr="00CB49AB">
        <w:trPr>
          <w:trHeight w:hRule="exact" w:val="330"/>
        </w:trPr>
        <w:tc>
          <w:tcPr>
            <w:tcW w:w="665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B91407" w:rsidRPr="00E54B65" w:rsidRDefault="00B91407" w:rsidP="00CB49AB">
            <w:pPr>
              <w:autoSpaceDE w:val="0"/>
              <w:autoSpaceDN w:val="0"/>
              <w:spacing w:before="78" w:after="0" w:line="230" w:lineRule="auto"/>
              <w:ind w:left="72"/>
              <w:rPr>
                <w:rFonts w:ascii="Times New Roman" w:hAnsi="Times New Roman" w:cs="Times New Roman"/>
                <w:sz w:val="24"/>
                <w:szCs w:val="24"/>
                <w:lang w:val="ru-RU"/>
              </w:rPr>
            </w:pPr>
            <w:r w:rsidRPr="00E54B65">
              <w:rPr>
                <w:rFonts w:ascii="Times New Roman" w:eastAsia="Times New Roman" w:hAnsi="Times New Roman" w:cs="Times New Roman"/>
                <w:color w:val="000000"/>
                <w:w w:val="97"/>
                <w:sz w:val="24"/>
                <w:szCs w:val="24"/>
                <w:lang w:val="ru-RU"/>
              </w:rPr>
              <w:t>ОБЩЕЕ КОЛИЧЕСТВО ЧАСОВ ПО ПРОГРАММЕ</w:t>
            </w:r>
          </w:p>
        </w:tc>
        <w:tc>
          <w:tcPr>
            <w:tcW w:w="1134" w:type="dxa"/>
            <w:tcBorders>
              <w:top w:val="single" w:sz="4" w:space="0" w:color="000000"/>
              <w:left w:val="single" w:sz="4" w:space="0" w:color="000000"/>
              <w:bottom w:val="single" w:sz="5" w:space="0" w:color="000000"/>
              <w:right w:val="single" w:sz="4" w:space="0" w:color="000000"/>
            </w:tcBorders>
            <w:tcMar>
              <w:left w:w="0" w:type="dxa"/>
              <w:right w:w="0" w:type="dxa"/>
            </w:tcMar>
          </w:tcPr>
          <w:p w:rsidR="00B91407" w:rsidRPr="00B91407" w:rsidRDefault="00B91407" w:rsidP="00CB49AB">
            <w:pPr>
              <w:autoSpaceDE w:val="0"/>
              <w:autoSpaceDN w:val="0"/>
              <w:spacing w:before="78" w:after="0" w:line="230" w:lineRule="auto"/>
              <w:ind w:left="72"/>
              <w:jc w:val="center"/>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5" w:space="0" w:color="000000"/>
              <w:right w:val="single" w:sz="4" w:space="0" w:color="000000"/>
            </w:tcBorders>
            <w:tcMar>
              <w:left w:w="0" w:type="dxa"/>
              <w:right w:w="0" w:type="dxa"/>
            </w:tcMar>
          </w:tcPr>
          <w:p w:rsidR="00B91407" w:rsidRPr="00B91407" w:rsidRDefault="00B91407" w:rsidP="00CB49AB">
            <w:pPr>
              <w:autoSpaceDE w:val="0"/>
              <w:autoSpaceDN w:val="0"/>
              <w:spacing w:before="78" w:after="0" w:line="230" w:lineRule="auto"/>
              <w:ind w:left="72"/>
              <w:jc w:val="center"/>
              <w:rPr>
                <w:rFonts w:ascii="Times New Roman" w:hAnsi="Times New Roman" w:cs="Times New Roman"/>
                <w:sz w:val="24"/>
                <w:szCs w:val="24"/>
                <w:lang w:val="ru-RU"/>
              </w:rPr>
            </w:pPr>
          </w:p>
        </w:tc>
        <w:tc>
          <w:tcPr>
            <w:tcW w:w="3606" w:type="dxa"/>
            <w:tcBorders>
              <w:top w:val="single" w:sz="4" w:space="0" w:color="000000"/>
              <w:left w:val="single" w:sz="4" w:space="0" w:color="000000"/>
              <w:bottom w:val="single" w:sz="5" w:space="0" w:color="000000"/>
              <w:right w:val="single" w:sz="4" w:space="0" w:color="000000"/>
            </w:tcBorders>
            <w:tcMar>
              <w:left w:w="0" w:type="dxa"/>
              <w:right w:w="0" w:type="dxa"/>
            </w:tcMar>
          </w:tcPr>
          <w:p w:rsidR="00B91407" w:rsidRPr="00B91407" w:rsidRDefault="00B91407" w:rsidP="00CB49AB">
            <w:pPr>
              <w:rPr>
                <w:rFonts w:ascii="Times New Roman" w:hAnsi="Times New Roman" w:cs="Times New Roman"/>
                <w:sz w:val="24"/>
                <w:szCs w:val="24"/>
                <w:lang w:val="ru-RU"/>
              </w:rPr>
            </w:pPr>
          </w:p>
        </w:tc>
      </w:tr>
    </w:tbl>
    <w:p w:rsidR="00345158" w:rsidRPr="00E54B65" w:rsidRDefault="00345158">
      <w:pPr>
        <w:autoSpaceDE w:val="0"/>
        <w:autoSpaceDN w:val="0"/>
        <w:spacing w:after="0" w:line="14" w:lineRule="exact"/>
        <w:rPr>
          <w:rFonts w:ascii="Times New Roman" w:hAnsi="Times New Roman" w:cs="Times New Roman"/>
          <w:sz w:val="24"/>
          <w:szCs w:val="24"/>
          <w:lang w:val="ru-RU"/>
        </w:rPr>
      </w:pPr>
    </w:p>
    <w:p w:rsidR="00345158" w:rsidRPr="00B91407" w:rsidRDefault="00345158">
      <w:pPr>
        <w:autoSpaceDE w:val="0"/>
        <w:autoSpaceDN w:val="0"/>
        <w:spacing w:after="0" w:line="14" w:lineRule="exact"/>
        <w:rPr>
          <w:lang w:val="ru-RU"/>
        </w:rPr>
      </w:pPr>
    </w:p>
    <w:p w:rsidR="00E54B65" w:rsidRDefault="00E54B65" w:rsidP="00176CFD">
      <w:pPr>
        <w:rPr>
          <w:lang w:val="ru-RU"/>
        </w:rPr>
      </w:pPr>
    </w:p>
    <w:p w:rsidR="00E54B65" w:rsidRDefault="00E54B65" w:rsidP="00E54B65">
      <w:pPr>
        <w:rPr>
          <w:lang w:val="ru-RU"/>
        </w:rPr>
      </w:pPr>
    </w:p>
    <w:p w:rsidR="00345158" w:rsidRPr="00E54B65" w:rsidRDefault="00345158" w:rsidP="00E54B65">
      <w:pPr>
        <w:rPr>
          <w:lang w:val="ru-RU"/>
        </w:rPr>
        <w:sectPr w:rsidR="00345158" w:rsidRPr="00E54B65">
          <w:pgSz w:w="16840" w:h="11900"/>
          <w:pgMar w:top="284" w:right="640" w:bottom="1252" w:left="666" w:header="720" w:footer="720" w:gutter="0"/>
          <w:cols w:space="720" w:equalWidth="0">
            <w:col w:w="15534" w:space="0"/>
          </w:cols>
          <w:docGrid w:linePitch="360"/>
        </w:sectPr>
      </w:pPr>
    </w:p>
    <w:p w:rsidR="00345158" w:rsidRPr="00176CFD" w:rsidRDefault="00345158">
      <w:pPr>
        <w:autoSpaceDE w:val="0"/>
        <w:autoSpaceDN w:val="0"/>
        <w:spacing w:after="78" w:line="220" w:lineRule="exact"/>
        <w:rPr>
          <w:lang w:val="ru-RU"/>
        </w:rPr>
      </w:pPr>
    </w:p>
    <w:p w:rsidR="00345158" w:rsidRPr="00A73780" w:rsidRDefault="00567DF1">
      <w:pPr>
        <w:autoSpaceDE w:val="0"/>
        <w:autoSpaceDN w:val="0"/>
        <w:spacing w:after="140" w:line="382" w:lineRule="auto"/>
        <w:ind w:right="6624"/>
        <w:rPr>
          <w:lang w:val="ru-RU"/>
        </w:rPr>
      </w:pPr>
      <w:r w:rsidRPr="00A73780">
        <w:rPr>
          <w:rFonts w:ascii="Times New Roman" w:eastAsia="Times New Roman" w:hAnsi="Times New Roman"/>
          <w:b/>
          <w:color w:val="000000"/>
          <w:sz w:val="24"/>
          <w:lang w:val="ru-RU"/>
        </w:rPr>
        <w:t xml:space="preserve">ПОУРОЧНОЕ ПЛАНИРОВАНИЕ </w:t>
      </w:r>
      <w:r w:rsidRPr="00A73780">
        <w:rPr>
          <w:lang w:val="ru-RU"/>
        </w:rPr>
        <w:br/>
      </w:r>
      <w:r w:rsidR="00A73780">
        <w:rPr>
          <w:rFonts w:ascii="Times New Roman" w:eastAsia="Times New Roman" w:hAnsi="Times New Roman"/>
          <w:b/>
          <w:color w:val="000000"/>
          <w:sz w:val="24"/>
          <w:lang w:val="ru-RU"/>
        </w:rPr>
        <w:t>10</w:t>
      </w:r>
      <w:r w:rsidRPr="00A73780">
        <w:rPr>
          <w:rFonts w:ascii="Times New Roman" w:eastAsia="Times New Roman" w:hAnsi="Times New Roman"/>
          <w:b/>
          <w:color w:val="000000"/>
          <w:sz w:val="24"/>
          <w:lang w:val="ru-RU"/>
        </w:rPr>
        <w:t xml:space="preserve"> КЛАСС</w:t>
      </w:r>
    </w:p>
    <w:tbl>
      <w:tblPr>
        <w:tblW w:w="10337" w:type="dxa"/>
        <w:tblInd w:w="6" w:type="dxa"/>
        <w:tblLayout w:type="fixed"/>
        <w:tblLook w:val="04A0" w:firstRow="1" w:lastRow="0" w:firstColumn="1" w:lastColumn="0" w:noHBand="0" w:noVBand="1"/>
      </w:tblPr>
      <w:tblGrid>
        <w:gridCol w:w="574"/>
        <w:gridCol w:w="4944"/>
        <w:gridCol w:w="992"/>
        <w:gridCol w:w="1134"/>
        <w:gridCol w:w="1417"/>
        <w:gridCol w:w="1276"/>
      </w:tblGrid>
      <w:tr w:rsidR="00A73780" w:rsidRPr="00A73780" w:rsidTr="00756AC4">
        <w:trPr>
          <w:trHeight w:hRule="exact" w:val="492"/>
        </w:trPr>
        <w:tc>
          <w:tcPr>
            <w:tcW w:w="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73780" w:rsidRPr="00A73780" w:rsidRDefault="00A73780">
            <w:pPr>
              <w:autoSpaceDE w:val="0"/>
              <w:autoSpaceDN w:val="0"/>
              <w:spacing w:before="98" w:after="0" w:line="262" w:lineRule="auto"/>
              <w:ind w:left="72" w:right="144"/>
              <w:rPr>
                <w:lang w:val="ru-RU"/>
              </w:rPr>
            </w:pPr>
            <w:r w:rsidRPr="00A73780">
              <w:rPr>
                <w:rFonts w:ascii="Times New Roman" w:eastAsia="Times New Roman" w:hAnsi="Times New Roman"/>
                <w:b/>
                <w:color w:val="000000"/>
                <w:sz w:val="24"/>
                <w:lang w:val="ru-RU"/>
              </w:rPr>
              <w:t>№</w:t>
            </w:r>
            <w:r w:rsidRPr="00A73780">
              <w:rPr>
                <w:lang w:val="ru-RU"/>
              </w:rPr>
              <w:br/>
            </w:r>
            <w:proofErr w:type="gramStart"/>
            <w:r w:rsidRPr="00A73780">
              <w:rPr>
                <w:rFonts w:ascii="Times New Roman" w:eastAsia="Times New Roman" w:hAnsi="Times New Roman"/>
                <w:b/>
                <w:color w:val="000000"/>
                <w:sz w:val="24"/>
                <w:lang w:val="ru-RU"/>
              </w:rPr>
              <w:t>п</w:t>
            </w:r>
            <w:proofErr w:type="gramEnd"/>
            <w:r w:rsidRPr="00A73780">
              <w:rPr>
                <w:rFonts w:ascii="Times New Roman" w:eastAsia="Times New Roman" w:hAnsi="Times New Roman"/>
                <w:b/>
                <w:color w:val="000000"/>
                <w:sz w:val="24"/>
                <w:lang w:val="ru-RU"/>
              </w:rPr>
              <w:t>/п</w:t>
            </w:r>
          </w:p>
        </w:tc>
        <w:tc>
          <w:tcPr>
            <w:tcW w:w="49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A73780" w:rsidRPr="00A73780" w:rsidRDefault="00A73780" w:rsidP="000D0865">
            <w:pPr>
              <w:autoSpaceDE w:val="0"/>
              <w:autoSpaceDN w:val="0"/>
              <w:spacing w:before="98" w:after="0" w:line="230" w:lineRule="auto"/>
              <w:ind w:left="72"/>
              <w:jc w:val="center"/>
              <w:rPr>
                <w:lang w:val="ru-RU"/>
              </w:rPr>
            </w:pPr>
            <w:r w:rsidRPr="00A73780">
              <w:rPr>
                <w:rFonts w:ascii="Times New Roman" w:eastAsia="Times New Roman" w:hAnsi="Times New Roman"/>
                <w:b/>
                <w:color w:val="000000"/>
                <w:sz w:val="24"/>
                <w:lang w:val="ru-RU"/>
              </w:rPr>
              <w:t>Тема урока</w:t>
            </w:r>
          </w:p>
        </w:tc>
        <w:tc>
          <w:tcPr>
            <w:tcW w:w="21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73780" w:rsidRPr="00A73780" w:rsidRDefault="00A73780" w:rsidP="000D0865">
            <w:pPr>
              <w:autoSpaceDE w:val="0"/>
              <w:autoSpaceDN w:val="0"/>
              <w:spacing w:before="98" w:after="0" w:line="230" w:lineRule="auto"/>
              <w:ind w:left="72"/>
              <w:jc w:val="center"/>
              <w:rPr>
                <w:lang w:val="ru-RU"/>
              </w:rPr>
            </w:pPr>
            <w:r w:rsidRPr="00A73780">
              <w:rPr>
                <w:rFonts w:ascii="Times New Roman" w:eastAsia="Times New Roman" w:hAnsi="Times New Roman"/>
                <w:b/>
                <w:color w:val="000000"/>
                <w:sz w:val="24"/>
                <w:lang w:val="ru-RU"/>
              </w:rPr>
              <w:t>Количество часов</w:t>
            </w:r>
          </w:p>
        </w:tc>
        <w:tc>
          <w:tcPr>
            <w:tcW w:w="2693" w:type="dxa"/>
            <w:gridSpan w:val="2"/>
            <w:tcBorders>
              <w:top w:val="single" w:sz="4" w:space="0" w:color="000000"/>
              <w:left w:val="single" w:sz="4" w:space="0" w:color="000000"/>
              <w:bottom w:val="single" w:sz="4" w:space="0" w:color="000000"/>
              <w:right w:val="single" w:sz="4" w:space="0" w:color="000000"/>
            </w:tcBorders>
          </w:tcPr>
          <w:p w:rsidR="00A73780" w:rsidRPr="00182630" w:rsidRDefault="00A73780" w:rsidP="000D0865">
            <w:pPr>
              <w:autoSpaceDE w:val="0"/>
              <w:autoSpaceDN w:val="0"/>
              <w:spacing w:before="98" w:after="0" w:line="262" w:lineRule="auto"/>
              <w:ind w:left="72" w:right="141"/>
              <w:jc w:val="center"/>
              <w:rPr>
                <w:lang w:val="ru-RU"/>
              </w:rPr>
            </w:pPr>
            <w:r>
              <w:rPr>
                <w:rFonts w:ascii="Times New Roman" w:eastAsia="Times New Roman" w:hAnsi="Times New Roman"/>
                <w:b/>
                <w:color w:val="000000"/>
                <w:sz w:val="24"/>
                <w:lang w:val="ru-RU"/>
              </w:rPr>
              <w:t>Дата изучения</w:t>
            </w:r>
          </w:p>
        </w:tc>
      </w:tr>
      <w:tr w:rsidR="00A73780" w:rsidRPr="00A73780" w:rsidTr="00756AC4">
        <w:trPr>
          <w:trHeight w:hRule="exact" w:val="1023"/>
        </w:trPr>
        <w:tc>
          <w:tcPr>
            <w:tcW w:w="574" w:type="dxa"/>
            <w:vMerge/>
            <w:tcBorders>
              <w:top w:val="single" w:sz="4" w:space="0" w:color="000000"/>
              <w:left w:val="single" w:sz="4" w:space="0" w:color="000000"/>
              <w:bottom w:val="single" w:sz="4" w:space="0" w:color="000000"/>
              <w:right w:val="single" w:sz="4" w:space="0" w:color="000000"/>
            </w:tcBorders>
          </w:tcPr>
          <w:p w:rsidR="00A73780" w:rsidRPr="00A73780" w:rsidRDefault="00A73780">
            <w:pPr>
              <w:rPr>
                <w:lang w:val="ru-RU"/>
              </w:rPr>
            </w:pPr>
          </w:p>
        </w:tc>
        <w:tc>
          <w:tcPr>
            <w:tcW w:w="4944" w:type="dxa"/>
            <w:vMerge/>
            <w:tcBorders>
              <w:top w:val="single" w:sz="4" w:space="0" w:color="000000"/>
              <w:left w:val="single" w:sz="4" w:space="0" w:color="000000"/>
              <w:bottom w:val="single" w:sz="4" w:space="0" w:color="000000"/>
              <w:right w:val="single" w:sz="4" w:space="0" w:color="000000"/>
            </w:tcBorders>
          </w:tcPr>
          <w:p w:rsidR="00A73780" w:rsidRPr="00A73780" w:rsidRDefault="00A73780" w:rsidP="000D0865">
            <w:pPr>
              <w:jc w:val="cente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73780" w:rsidRPr="00A73780" w:rsidRDefault="00A73780" w:rsidP="000D0865">
            <w:pPr>
              <w:autoSpaceDE w:val="0"/>
              <w:autoSpaceDN w:val="0"/>
              <w:spacing w:before="98" w:after="0" w:line="230" w:lineRule="auto"/>
              <w:ind w:left="72"/>
              <w:jc w:val="center"/>
              <w:rPr>
                <w:lang w:val="ru-RU"/>
              </w:rPr>
            </w:pPr>
            <w:r w:rsidRPr="00A73780">
              <w:rPr>
                <w:rFonts w:ascii="Times New Roman" w:eastAsia="Times New Roman" w:hAnsi="Times New Roman"/>
                <w:b/>
                <w:color w:val="000000"/>
                <w:sz w:val="24"/>
                <w:lang w:val="ru-RU"/>
              </w:rPr>
              <w:t>всего</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A73780" w:rsidRPr="00A73780" w:rsidRDefault="00A73780" w:rsidP="000D0865">
            <w:pPr>
              <w:autoSpaceDE w:val="0"/>
              <w:autoSpaceDN w:val="0"/>
              <w:spacing w:before="98" w:after="0" w:line="262" w:lineRule="auto"/>
              <w:ind w:left="72"/>
              <w:jc w:val="center"/>
              <w:rPr>
                <w:lang w:val="ru-RU"/>
              </w:rPr>
            </w:pPr>
            <w:r w:rsidRPr="00A73780">
              <w:rPr>
                <w:rFonts w:ascii="Times New Roman" w:eastAsia="Times New Roman" w:hAnsi="Times New Roman"/>
                <w:b/>
                <w:color w:val="000000"/>
                <w:sz w:val="24"/>
                <w:lang w:val="ru-RU"/>
              </w:rPr>
              <w:t>контрольные работы</w:t>
            </w:r>
          </w:p>
        </w:tc>
        <w:tc>
          <w:tcPr>
            <w:tcW w:w="1417" w:type="dxa"/>
            <w:tcBorders>
              <w:top w:val="single" w:sz="4" w:space="0" w:color="000000"/>
              <w:left w:val="single" w:sz="4" w:space="0" w:color="000000"/>
              <w:bottom w:val="single" w:sz="4" w:space="0" w:color="000000"/>
              <w:right w:val="single" w:sz="4" w:space="0" w:color="000000"/>
            </w:tcBorders>
          </w:tcPr>
          <w:p w:rsidR="00A73780" w:rsidRPr="00333550" w:rsidRDefault="00A73780" w:rsidP="000D0865">
            <w:pPr>
              <w:autoSpaceDE w:val="0"/>
              <w:autoSpaceDN w:val="0"/>
              <w:spacing w:before="98" w:after="0" w:line="262" w:lineRule="auto"/>
              <w:ind w:left="72" w:right="141"/>
              <w:jc w:val="center"/>
              <w:rPr>
                <w:rFonts w:ascii="Times New Roman" w:eastAsia="Times New Roman" w:hAnsi="Times New Roman"/>
                <w:b/>
                <w:color w:val="000000"/>
                <w:sz w:val="24"/>
                <w:lang w:val="ru-RU"/>
              </w:rPr>
            </w:pPr>
            <w:r w:rsidRPr="00333550">
              <w:rPr>
                <w:rFonts w:ascii="Times New Roman" w:eastAsia="Times New Roman" w:hAnsi="Times New Roman"/>
                <w:b/>
                <w:color w:val="000000"/>
                <w:sz w:val="24"/>
                <w:lang w:val="ru-RU"/>
              </w:rPr>
              <w:t>план</w:t>
            </w:r>
          </w:p>
        </w:tc>
        <w:tc>
          <w:tcPr>
            <w:tcW w:w="1276" w:type="dxa"/>
            <w:tcBorders>
              <w:top w:val="single" w:sz="4" w:space="0" w:color="000000"/>
              <w:left w:val="single" w:sz="4" w:space="0" w:color="000000"/>
              <w:bottom w:val="single" w:sz="4" w:space="0" w:color="000000"/>
              <w:right w:val="single" w:sz="4" w:space="0" w:color="000000"/>
            </w:tcBorders>
          </w:tcPr>
          <w:p w:rsidR="00A73780" w:rsidRPr="00333550" w:rsidRDefault="00A73780" w:rsidP="000D0865">
            <w:pPr>
              <w:autoSpaceDE w:val="0"/>
              <w:autoSpaceDN w:val="0"/>
              <w:spacing w:before="98" w:after="0" w:line="262" w:lineRule="auto"/>
              <w:ind w:left="72" w:right="141"/>
              <w:jc w:val="center"/>
              <w:rPr>
                <w:rFonts w:ascii="Times New Roman" w:eastAsia="Times New Roman" w:hAnsi="Times New Roman"/>
                <w:b/>
                <w:color w:val="000000"/>
                <w:sz w:val="24"/>
                <w:lang w:val="ru-RU"/>
              </w:rPr>
            </w:pPr>
            <w:r w:rsidRPr="00333550">
              <w:rPr>
                <w:rFonts w:ascii="Times New Roman" w:eastAsia="Times New Roman" w:hAnsi="Times New Roman"/>
                <w:b/>
                <w:color w:val="000000"/>
                <w:sz w:val="24"/>
                <w:lang w:val="ru-RU"/>
              </w:rPr>
              <w:t>факт</w:t>
            </w:r>
          </w:p>
        </w:tc>
      </w:tr>
      <w:tr w:rsidR="00756AC4" w:rsidRPr="00756AC4" w:rsidTr="00756AC4">
        <w:trPr>
          <w:trHeight w:hRule="exact" w:val="854"/>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A73780" w:rsidRDefault="00756AC4" w:rsidP="00756AC4">
            <w:pPr>
              <w:autoSpaceDE w:val="0"/>
              <w:autoSpaceDN w:val="0"/>
              <w:spacing w:before="98" w:after="0" w:line="230" w:lineRule="auto"/>
              <w:ind w:left="72"/>
              <w:rPr>
                <w:lang w:val="ru-RU"/>
              </w:rPr>
            </w:pPr>
            <w:r w:rsidRPr="00A73780">
              <w:rPr>
                <w:rFonts w:ascii="Times New Roman" w:eastAsia="Times New Roman" w:hAnsi="Times New Roman"/>
                <w:color w:val="000000"/>
                <w:sz w:val="24"/>
                <w:lang w:val="ru-RU"/>
              </w:rPr>
              <w:t>1.</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rPr>
                <w:lang w:val="ru-RU"/>
              </w:rPr>
            </w:pPr>
            <w:r w:rsidRPr="00756AC4">
              <w:rPr>
                <w:lang w:val="ru-RU"/>
              </w:rPr>
              <w:t xml:space="preserve">Основные правила изображения на рисунке плоскости, параллельных прямых (отрезков), середины отрезка.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756AC4" w:rsidP="00756AC4">
            <w:pPr>
              <w:autoSpaceDE w:val="0"/>
              <w:autoSpaceDN w:val="0"/>
              <w:spacing w:before="98" w:after="0" w:line="230" w:lineRule="auto"/>
              <w:ind w:left="72"/>
              <w:jc w:val="center"/>
              <w:rPr>
                <w:lang w:val="ru-RU"/>
              </w:rPr>
            </w:pPr>
            <w:r>
              <w:rPr>
                <w:lang w:val="ru-RU"/>
              </w:rPr>
              <w:t>01.09.2023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rPr>
                <w:lang w:val="ru-RU"/>
              </w:rPr>
            </w:pPr>
          </w:p>
        </w:tc>
      </w:tr>
      <w:tr w:rsidR="00756AC4" w:rsidRPr="00756AC4" w:rsidTr="00756AC4">
        <w:trPr>
          <w:trHeight w:hRule="exact" w:val="1560"/>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t>2.</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rPr>
                <w:lang w:val="ru-RU"/>
              </w:rPr>
            </w:pPr>
            <w:r w:rsidRPr="00756AC4">
              <w:rPr>
                <w:lang w:val="ru-RU"/>
              </w:rPr>
              <w:t xml:space="preserve">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756AC4" w:rsidP="00756AC4">
            <w:pPr>
              <w:autoSpaceDE w:val="0"/>
              <w:autoSpaceDN w:val="0"/>
              <w:spacing w:before="98" w:after="0" w:line="230" w:lineRule="auto"/>
              <w:ind w:left="72"/>
              <w:jc w:val="center"/>
              <w:rPr>
                <w:lang w:val="ru-RU"/>
              </w:rPr>
            </w:pPr>
            <w:r>
              <w:rPr>
                <w:lang w:val="ru-RU"/>
              </w:rPr>
              <w:t>05.09.2023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rPr>
                <w:lang w:val="ru-RU"/>
              </w:rPr>
            </w:pPr>
          </w:p>
        </w:tc>
      </w:tr>
      <w:tr w:rsidR="00756AC4" w:rsidRPr="00756AC4" w:rsidTr="00756AC4">
        <w:trPr>
          <w:trHeight w:hRule="exact" w:val="1002"/>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t>3.</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rPr>
                <w:lang w:val="ru-RU"/>
              </w:rPr>
            </w:pPr>
            <w:r w:rsidRPr="00756AC4">
              <w:rPr>
                <w:lang w:val="ru-RU"/>
              </w:rPr>
              <w:t xml:space="preserve">Понятия: пересекающиеся плоскости, пересекающиеся прямая и плоскость; полупространство.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756AC4" w:rsidP="00756AC4">
            <w:pPr>
              <w:autoSpaceDE w:val="0"/>
              <w:autoSpaceDN w:val="0"/>
              <w:spacing w:before="98" w:after="0" w:line="230" w:lineRule="auto"/>
              <w:ind w:left="72"/>
              <w:jc w:val="center"/>
              <w:rPr>
                <w:lang w:val="ru-RU"/>
              </w:rPr>
            </w:pPr>
            <w:r>
              <w:rPr>
                <w:lang w:val="ru-RU"/>
              </w:rPr>
              <w:t>07.09.2023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rPr>
                <w:lang w:val="ru-RU"/>
              </w:rPr>
            </w:pPr>
          </w:p>
        </w:tc>
      </w:tr>
      <w:tr w:rsidR="00756AC4" w:rsidRPr="00756AC4" w:rsidTr="00756AC4">
        <w:trPr>
          <w:trHeight w:hRule="exact" w:val="846"/>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t>4.</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rPr>
                <w:lang w:val="ru-RU"/>
              </w:rPr>
            </w:pPr>
            <w:r w:rsidRPr="00756AC4">
              <w:rPr>
                <w:lang w:val="ru-RU"/>
              </w:rPr>
              <w:t xml:space="preserve">Понятия: пересекающиеся плоскости, пересекающиеся прямая и плоскость; полупространство.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756AC4" w:rsidP="00756AC4">
            <w:pPr>
              <w:autoSpaceDE w:val="0"/>
              <w:autoSpaceDN w:val="0"/>
              <w:spacing w:before="98" w:after="0" w:line="262" w:lineRule="auto"/>
              <w:ind w:left="72" w:right="41"/>
              <w:jc w:val="center"/>
              <w:rPr>
                <w:lang w:val="ru-RU"/>
              </w:rPr>
            </w:pPr>
            <w:r>
              <w:rPr>
                <w:lang w:val="ru-RU"/>
              </w:rPr>
              <w:t>08.09.2023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62" w:lineRule="auto"/>
              <w:ind w:left="72" w:right="288"/>
              <w:rPr>
                <w:lang w:val="ru-RU"/>
              </w:rPr>
            </w:pPr>
          </w:p>
        </w:tc>
      </w:tr>
      <w:tr w:rsidR="00756AC4" w:rsidRPr="00756AC4" w:rsidTr="00756AC4">
        <w:trPr>
          <w:trHeight w:hRule="exact" w:val="857"/>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t>5.</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rPr>
                <w:lang w:val="ru-RU"/>
              </w:rPr>
            </w:pPr>
            <w:r w:rsidRPr="00756AC4">
              <w:rPr>
                <w:lang w:val="ru-RU"/>
              </w:rPr>
              <w:t xml:space="preserve">Многогранники, изображение простейших пространственных фигур, несуществующих объектов.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756AC4" w:rsidP="00756AC4">
            <w:pPr>
              <w:autoSpaceDE w:val="0"/>
              <w:autoSpaceDN w:val="0"/>
              <w:spacing w:before="98" w:after="0" w:line="230" w:lineRule="auto"/>
              <w:ind w:left="72"/>
              <w:jc w:val="center"/>
              <w:rPr>
                <w:lang w:val="ru-RU"/>
              </w:rPr>
            </w:pPr>
            <w:r>
              <w:rPr>
                <w:lang w:val="ru-RU"/>
              </w:rPr>
              <w:t>12.09.2023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rPr>
                <w:lang w:val="ru-RU"/>
              </w:rPr>
            </w:pPr>
          </w:p>
        </w:tc>
      </w:tr>
      <w:tr w:rsidR="00756AC4" w:rsidRPr="00756AC4" w:rsidTr="00756AC4">
        <w:trPr>
          <w:trHeight w:hRule="exact" w:val="842"/>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t>6.</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rPr>
                <w:lang w:val="ru-RU"/>
              </w:rPr>
            </w:pPr>
            <w:r w:rsidRPr="00756AC4">
              <w:rPr>
                <w:lang w:val="ru-RU"/>
              </w:rPr>
              <w:t xml:space="preserve">Многогранники, изображение простейших пространственных фигур, несуществующих объектов.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756AC4" w:rsidP="00756AC4">
            <w:pPr>
              <w:autoSpaceDE w:val="0"/>
              <w:autoSpaceDN w:val="0"/>
              <w:spacing w:before="98" w:after="0" w:line="230" w:lineRule="auto"/>
              <w:ind w:left="72"/>
              <w:jc w:val="center"/>
              <w:rPr>
                <w:lang w:val="ru-RU"/>
              </w:rPr>
            </w:pPr>
            <w:r>
              <w:rPr>
                <w:lang w:val="ru-RU"/>
              </w:rPr>
              <w:t>14.09.2023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rPr>
                <w:lang w:val="ru-RU"/>
              </w:rPr>
            </w:pPr>
          </w:p>
        </w:tc>
      </w:tr>
      <w:tr w:rsidR="00756AC4" w:rsidRPr="00756AC4" w:rsidTr="00756AC4">
        <w:trPr>
          <w:trHeight w:hRule="exact" w:val="718"/>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t>7.</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rPr>
                <w:lang w:val="ru-RU"/>
              </w:rPr>
            </w:pPr>
            <w:r w:rsidRPr="00756AC4">
              <w:rPr>
                <w:lang w:val="ru-RU"/>
              </w:rPr>
              <w:t xml:space="preserve">Аксиомы стереометрии и первые следствия из них.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756AC4" w:rsidP="00756AC4">
            <w:pPr>
              <w:autoSpaceDE w:val="0"/>
              <w:autoSpaceDN w:val="0"/>
              <w:spacing w:before="98" w:after="0" w:line="230" w:lineRule="auto"/>
              <w:ind w:left="72"/>
              <w:jc w:val="center"/>
              <w:rPr>
                <w:lang w:val="ru-RU"/>
              </w:rPr>
            </w:pPr>
            <w:r>
              <w:rPr>
                <w:lang w:val="ru-RU"/>
              </w:rPr>
              <w:t>15.09.2023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rPr>
                <w:lang w:val="ru-RU"/>
              </w:rPr>
            </w:pPr>
          </w:p>
        </w:tc>
      </w:tr>
      <w:tr w:rsidR="00756AC4" w:rsidRPr="00756AC4" w:rsidTr="00756AC4">
        <w:trPr>
          <w:trHeight w:hRule="exact" w:val="567"/>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t>8.</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rPr>
                <w:lang w:val="ru-RU"/>
              </w:rPr>
            </w:pPr>
            <w:r w:rsidRPr="00756AC4">
              <w:rPr>
                <w:lang w:val="ru-RU"/>
              </w:rPr>
              <w:t xml:space="preserve">Аксиомы стереометрии и первые следствия из них.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756AC4" w:rsidP="00756AC4">
            <w:pPr>
              <w:autoSpaceDE w:val="0"/>
              <w:autoSpaceDN w:val="0"/>
              <w:spacing w:before="98" w:after="0" w:line="230" w:lineRule="auto"/>
              <w:ind w:left="72"/>
              <w:jc w:val="center"/>
              <w:rPr>
                <w:lang w:val="ru-RU"/>
              </w:rPr>
            </w:pPr>
            <w:r>
              <w:rPr>
                <w:lang w:val="ru-RU"/>
              </w:rPr>
              <w:t>19.09.2023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rPr>
                <w:lang w:val="ru-RU"/>
              </w:rPr>
            </w:pPr>
          </w:p>
        </w:tc>
      </w:tr>
      <w:tr w:rsidR="00756AC4" w:rsidTr="00756AC4">
        <w:trPr>
          <w:trHeight w:hRule="exact" w:val="1128"/>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t>9.</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12295" w:rsidRDefault="00756AC4" w:rsidP="00756AC4">
            <w:r w:rsidRPr="00756AC4">
              <w:rPr>
                <w:lang w:val="ru-RU"/>
              </w:rPr>
              <w:t xml:space="preserve">Аксиомы стереометрии и первые следствия из них. Способы задания прямых и плоскостей в пространстве. </w:t>
            </w:r>
            <w:proofErr w:type="spellStart"/>
            <w:r w:rsidRPr="00712295">
              <w:t>Обозначения</w:t>
            </w:r>
            <w:proofErr w:type="spellEnd"/>
            <w:r w:rsidRPr="00712295">
              <w:t xml:space="preserve"> </w:t>
            </w:r>
            <w:proofErr w:type="spellStart"/>
            <w:r w:rsidRPr="00712295">
              <w:t>прямых</w:t>
            </w:r>
            <w:proofErr w:type="spellEnd"/>
            <w:r w:rsidRPr="00712295">
              <w:t xml:space="preserve"> и </w:t>
            </w:r>
            <w:proofErr w:type="spellStart"/>
            <w:r w:rsidRPr="00712295">
              <w:t>плоскостей</w:t>
            </w:r>
            <w:proofErr w:type="spellEnd"/>
            <w:r w:rsidRPr="00712295">
              <w:t xml:space="preserve">.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jc w:val="cente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756AC4" w:rsidP="00756AC4">
            <w:pPr>
              <w:autoSpaceDE w:val="0"/>
              <w:autoSpaceDN w:val="0"/>
              <w:spacing w:before="98" w:after="0" w:line="230" w:lineRule="auto"/>
              <w:ind w:left="72"/>
              <w:jc w:val="center"/>
              <w:rPr>
                <w:lang w:val="ru-RU"/>
              </w:rPr>
            </w:pPr>
            <w:r>
              <w:rPr>
                <w:lang w:val="ru-RU"/>
              </w:rPr>
              <w:t>21.09.2023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p>
        </w:tc>
      </w:tr>
      <w:tr w:rsidR="00756AC4" w:rsidRPr="006E340A" w:rsidTr="00756AC4">
        <w:trPr>
          <w:trHeight w:hRule="exact" w:val="1555"/>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t>10.</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12295" w:rsidRDefault="00756AC4" w:rsidP="00756AC4">
            <w:r w:rsidRPr="00756AC4">
              <w:rPr>
                <w:lang w:val="ru-RU"/>
              </w:rPr>
              <w:t xml:space="preserve">Изображение сечений пирамиды, куба и призмы, которые проходят через их ребра. </w:t>
            </w:r>
            <w:proofErr w:type="spellStart"/>
            <w:r w:rsidRPr="00712295">
              <w:t>Изображение</w:t>
            </w:r>
            <w:proofErr w:type="spellEnd"/>
            <w:r w:rsidRPr="00712295">
              <w:t xml:space="preserve"> </w:t>
            </w:r>
            <w:proofErr w:type="spellStart"/>
            <w:r w:rsidRPr="00712295">
              <w:t>пересечения</w:t>
            </w:r>
            <w:proofErr w:type="spellEnd"/>
            <w:r w:rsidRPr="00712295">
              <w:t xml:space="preserve"> </w:t>
            </w:r>
            <w:proofErr w:type="spellStart"/>
            <w:r w:rsidRPr="00712295">
              <w:t>полученных</w:t>
            </w:r>
            <w:proofErr w:type="spellEnd"/>
            <w:r w:rsidRPr="00712295">
              <w:t xml:space="preserve"> </w:t>
            </w:r>
            <w:proofErr w:type="spellStart"/>
            <w:r w:rsidRPr="00712295">
              <w:t>плоскостей</w:t>
            </w:r>
            <w:proofErr w:type="spellEnd"/>
            <w:r w:rsidRPr="00712295">
              <w:t xml:space="preserve">. </w:t>
            </w:r>
            <w:proofErr w:type="spellStart"/>
            <w:r w:rsidRPr="00712295">
              <w:t>Раскрашивание</w:t>
            </w:r>
            <w:proofErr w:type="spellEnd"/>
            <w:r w:rsidRPr="00712295">
              <w:t xml:space="preserve"> </w:t>
            </w:r>
            <w:proofErr w:type="spellStart"/>
            <w:r w:rsidRPr="00712295">
              <w:t>построенных</w:t>
            </w:r>
            <w:proofErr w:type="spellEnd"/>
            <w:r w:rsidRPr="00712295">
              <w:t xml:space="preserve"> </w:t>
            </w:r>
            <w:proofErr w:type="spellStart"/>
            <w:r w:rsidRPr="00712295">
              <w:t>сечений</w:t>
            </w:r>
            <w:proofErr w:type="spellEnd"/>
            <w:r w:rsidRPr="00712295">
              <w:t xml:space="preserve"> </w:t>
            </w:r>
            <w:proofErr w:type="spellStart"/>
            <w:r w:rsidRPr="00712295">
              <w:t>разными</w:t>
            </w:r>
            <w:proofErr w:type="spellEnd"/>
            <w:r w:rsidRPr="00712295">
              <w:t xml:space="preserve"> </w:t>
            </w:r>
            <w:proofErr w:type="spellStart"/>
            <w:r w:rsidRPr="00712295">
              <w:t>цветами</w:t>
            </w:r>
            <w:proofErr w:type="spellEnd"/>
            <w:r w:rsidRPr="00712295">
              <w:t xml:space="preserve">.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jc w:val="cente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6E48CE" w:rsidP="00756AC4">
            <w:pPr>
              <w:tabs>
                <w:tab w:val="left" w:pos="72"/>
              </w:tabs>
              <w:autoSpaceDE w:val="0"/>
              <w:autoSpaceDN w:val="0"/>
              <w:spacing w:before="98" w:after="0" w:line="262" w:lineRule="auto"/>
              <w:ind w:left="72"/>
              <w:jc w:val="center"/>
              <w:rPr>
                <w:lang w:val="ru-RU"/>
              </w:rPr>
            </w:pPr>
            <w:r>
              <w:rPr>
                <w:lang w:val="ru-RU"/>
              </w:rPr>
              <w:t>22.09.2023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6E340A" w:rsidRDefault="00756AC4" w:rsidP="00756AC4">
            <w:pPr>
              <w:autoSpaceDE w:val="0"/>
              <w:autoSpaceDN w:val="0"/>
              <w:spacing w:before="98" w:after="0" w:line="262" w:lineRule="auto"/>
              <w:ind w:left="72" w:right="288"/>
              <w:rPr>
                <w:lang w:val="ru-RU"/>
              </w:rPr>
            </w:pPr>
          </w:p>
        </w:tc>
      </w:tr>
      <w:tr w:rsidR="00756AC4" w:rsidRPr="006E340A" w:rsidTr="00756AC4">
        <w:trPr>
          <w:trHeight w:hRule="exact" w:val="1562"/>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6E340A" w:rsidRDefault="00756AC4" w:rsidP="00756AC4">
            <w:pPr>
              <w:autoSpaceDE w:val="0"/>
              <w:autoSpaceDN w:val="0"/>
              <w:spacing w:before="100" w:after="0" w:line="230" w:lineRule="auto"/>
              <w:ind w:left="72"/>
              <w:rPr>
                <w:lang w:val="ru-RU"/>
              </w:rPr>
            </w:pPr>
            <w:r w:rsidRPr="006E340A">
              <w:rPr>
                <w:rFonts w:ascii="Times New Roman" w:eastAsia="Times New Roman" w:hAnsi="Times New Roman"/>
                <w:color w:val="000000"/>
                <w:sz w:val="24"/>
                <w:lang w:val="ru-RU"/>
              </w:rPr>
              <w:t>11.</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12295" w:rsidRDefault="00756AC4" w:rsidP="00756AC4">
            <w:r w:rsidRPr="00756AC4">
              <w:rPr>
                <w:lang w:val="ru-RU"/>
              </w:rPr>
              <w:t xml:space="preserve">Изображение сечений пирамиды, куба и призмы, которые проходят через их ребра. </w:t>
            </w:r>
            <w:proofErr w:type="spellStart"/>
            <w:r w:rsidRPr="00712295">
              <w:t>Изображение</w:t>
            </w:r>
            <w:proofErr w:type="spellEnd"/>
            <w:r w:rsidRPr="00712295">
              <w:t xml:space="preserve"> </w:t>
            </w:r>
            <w:proofErr w:type="spellStart"/>
            <w:r w:rsidRPr="00712295">
              <w:t>пересечения</w:t>
            </w:r>
            <w:proofErr w:type="spellEnd"/>
            <w:r w:rsidRPr="00712295">
              <w:t xml:space="preserve"> </w:t>
            </w:r>
            <w:proofErr w:type="spellStart"/>
            <w:r w:rsidRPr="00712295">
              <w:t>полученных</w:t>
            </w:r>
            <w:proofErr w:type="spellEnd"/>
            <w:r w:rsidRPr="00712295">
              <w:t xml:space="preserve"> </w:t>
            </w:r>
            <w:proofErr w:type="spellStart"/>
            <w:r w:rsidRPr="00712295">
              <w:t>плоскостей</w:t>
            </w:r>
            <w:proofErr w:type="spellEnd"/>
            <w:r w:rsidRPr="00712295">
              <w:t xml:space="preserve">. </w:t>
            </w:r>
            <w:proofErr w:type="spellStart"/>
            <w:r w:rsidRPr="00712295">
              <w:t>Раскрашивание</w:t>
            </w:r>
            <w:proofErr w:type="spellEnd"/>
            <w:r w:rsidRPr="00712295">
              <w:t xml:space="preserve"> </w:t>
            </w:r>
            <w:proofErr w:type="spellStart"/>
            <w:r w:rsidRPr="00712295">
              <w:t>построенных</w:t>
            </w:r>
            <w:proofErr w:type="spellEnd"/>
            <w:r w:rsidRPr="00712295">
              <w:t xml:space="preserve"> </w:t>
            </w:r>
            <w:proofErr w:type="spellStart"/>
            <w:r w:rsidRPr="00712295">
              <w:t>сечений</w:t>
            </w:r>
            <w:proofErr w:type="spellEnd"/>
            <w:r w:rsidRPr="00712295">
              <w:t xml:space="preserve"> </w:t>
            </w:r>
            <w:proofErr w:type="spellStart"/>
            <w:r w:rsidRPr="00712295">
              <w:t>разными</w:t>
            </w:r>
            <w:proofErr w:type="spellEnd"/>
            <w:r w:rsidRPr="00712295">
              <w:t xml:space="preserve"> </w:t>
            </w:r>
            <w:proofErr w:type="spellStart"/>
            <w:r w:rsidRPr="00712295">
              <w:t>цветами</w:t>
            </w:r>
            <w:proofErr w:type="spellEnd"/>
            <w:r w:rsidRPr="00712295">
              <w:t xml:space="preserve">.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6E340A" w:rsidRDefault="006E48CE" w:rsidP="00756AC4">
            <w:pPr>
              <w:autoSpaceDE w:val="0"/>
              <w:autoSpaceDN w:val="0"/>
              <w:spacing w:before="100"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6E340A" w:rsidRDefault="00756AC4" w:rsidP="00756AC4">
            <w:pPr>
              <w:autoSpaceDE w:val="0"/>
              <w:autoSpaceDN w:val="0"/>
              <w:spacing w:before="100"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6E48CE" w:rsidP="00756AC4">
            <w:pPr>
              <w:autoSpaceDE w:val="0"/>
              <w:autoSpaceDN w:val="0"/>
              <w:spacing w:before="100" w:after="0" w:line="230" w:lineRule="auto"/>
              <w:ind w:left="72"/>
              <w:jc w:val="center"/>
              <w:rPr>
                <w:lang w:val="ru-RU"/>
              </w:rPr>
            </w:pPr>
            <w:r>
              <w:rPr>
                <w:lang w:val="ru-RU"/>
              </w:rPr>
              <w:t>26.09.2023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6E340A" w:rsidRDefault="00756AC4" w:rsidP="00756AC4">
            <w:pPr>
              <w:autoSpaceDE w:val="0"/>
              <w:autoSpaceDN w:val="0"/>
              <w:spacing w:before="100" w:after="0" w:line="230" w:lineRule="auto"/>
              <w:ind w:left="72"/>
              <w:rPr>
                <w:lang w:val="ru-RU"/>
              </w:rPr>
            </w:pPr>
          </w:p>
        </w:tc>
      </w:tr>
      <w:tr w:rsidR="00756AC4" w:rsidTr="00756AC4">
        <w:trPr>
          <w:trHeight w:hRule="exact" w:val="1557"/>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6E340A" w:rsidRDefault="00756AC4" w:rsidP="00756AC4">
            <w:pPr>
              <w:autoSpaceDE w:val="0"/>
              <w:autoSpaceDN w:val="0"/>
              <w:spacing w:before="98" w:after="0" w:line="230" w:lineRule="auto"/>
              <w:ind w:left="72"/>
              <w:rPr>
                <w:lang w:val="ru-RU"/>
              </w:rPr>
            </w:pPr>
            <w:r w:rsidRPr="006E340A">
              <w:rPr>
                <w:rFonts w:ascii="Times New Roman" w:eastAsia="Times New Roman" w:hAnsi="Times New Roman"/>
                <w:color w:val="000000"/>
                <w:sz w:val="24"/>
                <w:lang w:val="ru-RU"/>
              </w:rPr>
              <w:t>12.</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12295" w:rsidRDefault="00756AC4" w:rsidP="00756AC4">
            <w:r w:rsidRPr="00756AC4">
              <w:rPr>
                <w:lang w:val="ru-RU"/>
              </w:rPr>
              <w:t xml:space="preserve">Изображение сечений пирамиды, куба и призмы, которые проходят через их ребра. </w:t>
            </w:r>
            <w:proofErr w:type="spellStart"/>
            <w:r w:rsidRPr="00712295">
              <w:t>Изображение</w:t>
            </w:r>
            <w:proofErr w:type="spellEnd"/>
            <w:r w:rsidRPr="00712295">
              <w:t xml:space="preserve"> </w:t>
            </w:r>
            <w:proofErr w:type="spellStart"/>
            <w:r w:rsidRPr="00712295">
              <w:t>пересечения</w:t>
            </w:r>
            <w:proofErr w:type="spellEnd"/>
            <w:r w:rsidRPr="00712295">
              <w:t xml:space="preserve"> </w:t>
            </w:r>
            <w:proofErr w:type="spellStart"/>
            <w:r w:rsidRPr="00712295">
              <w:t>полученных</w:t>
            </w:r>
            <w:proofErr w:type="spellEnd"/>
            <w:r w:rsidRPr="00712295">
              <w:t xml:space="preserve"> </w:t>
            </w:r>
            <w:proofErr w:type="spellStart"/>
            <w:r w:rsidRPr="00712295">
              <w:t>плоскостей</w:t>
            </w:r>
            <w:proofErr w:type="spellEnd"/>
            <w:r w:rsidRPr="00712295">
              <w:t xml:space="preserve">. </w:t>
            </w:r>
            <w:proofErr w:type="spellStart"/>
            <w:r w:rsidRPr="00712295">
              <w:t>Раскрашивание</w:t>
            </w:r>
            <w:proofErr w:type="spellEnd"/>
            <w:r w:rsidRPr="00712295">
              <w:t xml:space="preserve"> </w:t>
            </w:r>
            <w:proofErr w:type="spellStart"/>
            <w:r w:rsidRPr="00712295">
              <w:t>построенных</w:t>
            </w:r>
            <w:proofErr w:type="spellEnd"/>
            <w:r w:rsidRPr="00712295">
              <w:t xml:space="preserve"> </w:t>
            </w:r>
            <w:proofErr w:type="spellStart"/>
            <w:r w:rsidRPr="00712295">
              <w:t>сечений</w:t>
            </w:r>
            <w:proofErr w:type="spellEnd"/>
            <w:r w:rsidRPr="00712295">
              <w:t xml:space="preserve"> </w:t>
            </w:r>
            <w:proofErr w:type="spellStart"/>
            <w:r w:rsidRPr="00712295">
              <w:t>разными</w:t>
            </w:r>
            <w:proofErr w:type="spellEnd"/>
            <w:r w:rsidRPr="00712295">
              <w:t xml:space="preserve"> </w:t>
            </w:r>
            <w:proofErr w:type="spellStart"/>
            <w:r w:rsidRPr="00712295">
              <w:t>цветами</w:t>
            </w:r>
            <w:proofErr w:type="spellEnd"/>
            <w:r w:rsidRPr="00712295">
              <w:t xml:space="preserve">.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6E48CE" w:rsidRDefault="006E48CE"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jc w:val="cente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6E48CE" w:rsidP="00756AC4">
            <w:pPr>
              <w:autoSpaceDE w:val="0"/>
              <w:autoSpaceDN w:val="0"/>
              <w:spacing w:before="98" w:after="0" w:line="230" w:lineRule="auto"/>
              <w:ind w:left="72"/>
              <w:jc w:val="center"/>
              <w:rPr>
                <w:lang w:val="ru-RU"/>
              </w:rPr>
            </w:pPr>
            <w:r>
              <w:rPr>
                <w:lang w:val="ru-RU"/>
              </w:rPr>
              <w:t>28.09.2023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p>
        </w:tc>
      </w:tr>
      <w:tr w:rsidR="00756AC4" w:rsidTr="00756AC4">
        <w:trPr>
          <w:trHeight w:hRule="exact" w:val="1566"/>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lastRenderedPageBreak/>
              <w:t>13.</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12295" w:rsidRDefault="00756AC4" w:rsidP="00756AC4">
            <w:r w:rsidRPr="00756AC4">
              <w:rPr>
                <w:lang w:val="ru-RU"/>
              </w:rPr>
              <w:t xml:space="preserve">Изображение сечений пирамиды, куба и призмы, которые проходят через их ребра. </w:t>
            </w:r>
            <w:proofErr w:type="spellStart"/>
            <w:r w:rsidRPr="00712295">
              <w:t>Изображение</w:t>
            </w:r>
            <w:proofErr w:type="spellEnd"/>
            <w:r w:rsidRPr="00712295">
              <w:t xml:space="preserve"> </w:t>
            </w:r>
            <w:proofErr w:type="spellStart"/>
            <w:r w:rsidRPr="00712295">
              <w:t>пересечения</w:t>
            </w:r>
            <w:proofErr w:type="spellEnd"/>
            <w:r w:rsidRPr="00712295">
              <w:t xml:space="preserve"> </w:t>
            </w:r>
            <w:proofErr w:type="spellStart"/>
            <w:r w:rsidRPr="00712295">
              <w:t>полученных</w:t>
            </w:r>
            <w:proofErr w:type="spellEnd"/>
            <w:r w:rsidRPr="00712295">
              <w:t xml:space="preserve"> </w:t>
            </w:r>
            <w:proofErr w:type="spellStart"/>
            <w:r w:rsidRPr="00712295">
              <w:t>плоскостей</w:t>
            </w:r>
            <w:proofErr w:type="spellEnd"/>
            <w:r w:rsidRPr="00712295">
              <w:t xml:space="preserve">. </w:t>
            </w:r>
            <w:proofErr w:type="spellStart"/>
            <w:r w:rsidRPr="00712295">
              <w:t>Раскрашивание</w:t>
            </w:r>
            <w:proofErr w:type="spellEnd"/>
            <w:r w:rsidRPr="00712295">
              <w:t xml:space="preserve"> </w:t>
            </w:r>
            <w:proofErr w:type="spellStart"/>
            <w:r w:rsidRPr="00712295">
              <w:t>построенных</w:t>
            </w:r>
            <w:proofErr w:type="spellEnd"/>
            <w:r w:rsidRPr="00712295">
              <w:t xml:space="preserve"> </w:t>
            </w:r>
            <w:proofErr w:type="spellStart"/>
            <w:r w:rsidRPr="00712295">
              <w:t>сечений</w:t>
            </w:r>
            <w:proofErr w:type="spellEnd"/>
            <w:r w:rsidRPr="00712295">
              <w:t xml:space="preserve"> </w:t>
            </w:r>
            <w:proofErr w:type="spellStart"/>
            <w:r w:rsidRPr="00712295">
              <w:t>разными</w:t>
            </w:r>
            <w:proofErr w:type="spellEnd"/>
            <w:r w:rsidRPr="00712295">
              <w:t xml:space="preserve"> </w:t>
            </w:r>
            <w:proofErr w:type="spellStart"/>
            <w:r w:rsidRPr="00712295">
              <w:t>цветами</w:t>
            </w:r>
            <w:proofErr w:type="spellEnd"/>
            <w:r w:rsidRPr="00712295">
              <w:t xml:space="preserve">.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6E48CE" w:rsidRDefault="006E48CE"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jc w:val="cente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6E48CE" w:rsidP="00756AC4">
            <w:pPr>
              <w:autoSpaceDE w:val="0"/>
              <w:autoSpaceDN w:val="0"/>
              <w:spacing w:before="98" w:after="0" w:line="262" w:lineRule="auto"/>
              <w:ind w:left="72"/>
              <w:jc w:val="center"/>
              <w:rPr>
                <w:lang w:val="ru-RU"/>
              </w:rPr>
            </w:pPr>
            <w:r>
              <w:rPr>
                <w:lang w:val="ru-RU"/>
              </w:rPr>
              <w:t>29.09.2023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62" w:lineRule="auto"/>
              <w:ind w:left="72" w:right="288"/>
            </w:pPr>
          </w:p>
        </w:tc>
      </w:tr>
      <w:tr w:rsidR="00756AC4" w:rsidRPr="00756AC4" w:rsidTr="00756AC4">
        <w:trPr>
          <w:trHeight w:hRule="exact" w:val="439"/>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t>14.</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rPr>
                <w:lang w:val="ru-RU"/>
              </w:rPr>
            </w:pPr>
            <w:r w:rsidRPr="00756AC4">
              <w:rPr>
                <w:lang w:val="ru-RU"/>
              </w:rPr>
              <w:t xml:space="preserve">Метод следов для построения сечений.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6E48CE"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6E48CE" w:rsidP="00756AC4">
            <w:pPr>
              <w:autoSpaceDE w:val="0"/>
              <w:autoSpaceDN w:val="0"/>
              <w:spacing w:before="98" w:after="0" w:line="230" w:lineRule="auto"/>
              <w:ind w:left="72"/>
              <w:jc w:val="center"/>
              <w:rPr>
                <w:lang w:val="ru-RU"/>
              </w:rPr>
            </w:pPr>
            <w:r>
              <w:rPr>
                <w:lang w:val="ru-RU"/>
              </w:rPr>
              <w:t>03.10.2023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rPr>
                <w:lang w:val="ru-RU"/>
              </w:rPr>
            </w:pPr>
          </w:p>
        </w:tc>
      </w:tr>
      <w:tr w:rsidR="00756AC4" w:rsidRPr="00756AC4" w:rsidTr="00756AC4">
        <w:trPr>
          <w:trHeight w:hRule="exact" w:val="687"/>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t>15.</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rPr>
                <w:lang w:val="ru-RU"/>
              </w:rPr>
            </w:pPr>
            <w:r w:rsidRPr="00756AC4">
              <w:rPr>
                <w:lang w:val="ru-RU"/>
              </w:rPr>
              <w:t xml:space="preserve">Метод следов для построения сечений. Свойства пересечений прямых и плоскостей.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6E48CE"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6E48CE" w:rsidP="00756AC4">
            <w:pPr>
              <w:autoSpaceDE w:val="0"/>
              <w:autoSpaceDN w:val="0"/>
              <w:spacing w:before="98" w:after="0" w:line="230" w:lineRule="auto"/>
              <w:ind w:left="72"/>
              <w:jc w:val="center"/>
              <w:rPr>
                <w:lang w:val="ru-RU"/>
              </w:rPr>
            </w:pPr>
            <w:r>
              <w:rPr>
                <w:lang w:val="ru-RU"/>
              </w:rPr>
              <w:t>05.10.2023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rPr>
                <w:lang w:val="ru-RU"/>
              </w:rPr>
            </w:pPr>
          </w:p>
        </w:tc>
      </w:tr>
      <w:tr w:rsidR="00756AC4" w:rsidRPr="00756AC4" w:rsidTr="00756AC4">
        <w:trPr>
          <w:trHeight w:hRule="exact" w:val="583"/>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t>16.</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rPr>
                <w:lang w:val="ru-RU"/>
              </w:rPr>
            </w:pPr>
            <w:r w:rsidRPr="00756AC4">
              <w:rPr>
                <w:lang w:val="ru-RU"/>
              </w:rPr>
              <w:t xml:space="preserve">Метод следов для построения сечений. Свойства пересечений прямых и плоскостей.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6E48CE"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6E48CE" w:rsidP="00756AC4">
            <w:pPr>
              <w:autoSpaceDE w:val="0"/>
              <w:autoSpaceDN w:val="0"/>
              <w:spacing w:before="98" w:after="0" w:line="230" w:lineRule="auto"/>
              <w:ind w:left="72"/>
              <w:jc w:val="center"/>
              <w:rPr>
                <w:lang w:val="ru-RU"/>
              </w:rPr>
            </w:pPr>
            <w:r>
              <w:rPr>
                <w:lang w:val="ru-RU"/>
              </w:rPr>
              <w:t>06.10.2023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rPr>
                <w:lang w:val="ru-RU"/>
              </w:rPr>
            </w:pPr>
          </w:p>
        </w:tc>
      </w:tr>
      <w:tr w:rsidR="00756AC4" w:rsidRPr="00756AC4" w:rsidTr="00756AC4">
        <w:trPr>
          <w:trHeight w:hRule="exact" w:val="988"/>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t>17.</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rPr>
                <w:lang w:val="ru-RU"/>
              </w:rPr>
            </w:pPr>
            <w:r w:rsidRPr="00756AC4">
              <w:rPr>
                <w:lang w:val="ru-RU"/>
              </w:rPr>
              <w:t xml:space="preserve">Построение сечений в пирамиде, кубе по трем точкам на ребрах. Создание выносных чертежей и запись шагов построения.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6E48CE"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6E48CE" w:rsidP="00756AC4">
            <w:pPr>
              <w:autoSpaceDE w:val="0"/>
              <w:autoSpaceDN w:val="0"/>
              <w:spacing w:before="98" w:after="0" w:line="230" w:lineRule="auto"/>
              <w:ind w:left="72"/>
              <w:jc w:val="center"/>
              <w:rPr>
                <w:lang w:val="ru-RU"/>
              </w:rPr>
            </w:pPr>
            <w:r>
              <w:rPr>
                <w:lang w:val="ru-RU"/>
              </w:rPr>
              <w:t>10.10.2023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rPr>
                <w:lang w:val="ru-RU"/>
              </w:rPr>
            </w:pPr>
          </w:p>
        </w:tc>
      </w:tr>
      <w:tr w:rsidR="00756AC4" w:rsidRPr="00756AC4" w:rsidTr="00756AC4">
        <w:trPr>
          <w:trHeight w:hRule="exact" w:val="1002"/>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t>18.</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rPr>
                <w:lang w:val="ru-RU"/>
              </w:rPr>
            </w:pPr>
            <w:r w:rsidRPr="00756AC4">
              <w:rPr>
                <w:lang w:val="ru-RU"/>
              </w:rPr>
              <w:t xml:space="preserve">Построение сечений в пирамиде, кубе по трем точкам на ребрах. Создание выносных чертежей и запись шагов построения.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6E48CE"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6E48CE" w:rsidP="00756AC4">
            <w:pPr>
              <w:autoSpaceDE w:val="0"/>
              <w:autoSpaceDN w:val="0"/>
              <w:spacing w:before="98" w:after="0" w:line="262" w:lineRule="auto"/>
              <w:ind w:left="72" w:right="26"/>
              <w:jc w:val="center"/>
              <w:rPr>
                <w:lang w:val="ru-RU"/>
              </w:rPr>
            </w:pPr>
            <w:r>
              <w:rPr>
                <w:lang w:val="ru-RU"/>
              </w:rPr>
              <w:t>12.10.2023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62" w:lineRule="auto"/>
              <w:ind w:left="72" w:right="288"/>
              <w:rPr>
                <w:lang w:val="ru-RU"/>
              </w:rPr>
            </w:pPr>
          </w:p>
        </w:tc>
      </w:tr>
      <w:tr w:rsidR="00756AC4" w:rsidRPr="00756AC4" w:rsidTr="00756AC4">
        <w:trPr>
          <w:trHeight w:hRule="exact" w:val="987"/>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t>19.</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rPr>
                <w:lang w:val="ru-RU"/>
              </w:rPr>
            </w:pPr>
            <w:r w:rsidRPr="00756AC4">
              <w:rPr>
                <w:lang w:val="ru-RU"/>
              </w:rPr>
              <w:t xml:space="preserve">Построение сечений в пирамиде, кубе по трем точкам на ребрах. Создание выносных чертежей и запись шагов построения.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6E48CE"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6E48CE" w:rsidP="00756AC4">
            <w:pPr>
              <w:autoSpaceDE w:val="0"/>
              <w:autoSpaceDN w:val="0"/>
              <w:spacing w:before="98" w:after="0" w:line="230" w:lineRule="auto"/>
              <w:ind w:left="72"/>
              <w:jc w:val="center"/>
              <w:rPr>
                <w:lang w:val="ru-RU"/>
              </w:rPr>
            </w:pPr>
            <w:r>
              <w:rPr>
                <w:lang w:val="ru-RU"/>
              </w:rPr>
              <w:t>13.10.2023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rPr>
                <w:lang w:val="ru-RU"/>
              </w:rPr>
            </w:pPr>
          </w:p>
        </w:tc>
      </w:tr>
      <w:tr w:rsidR="00756AC4" w:rsidRPr="00756AC4" w:rsidTr="00756AC4">
        <w:trPr>
          <w:trHeight w:hRule="exact" w:val="988"/>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t>20.</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rPr>
                <w:lang w:val="ru-RU"/>
              </w:rPr>
            </w:pPr>
            <w:r w:rsidRPr="00756AC4">
              <w:rPr>
                <w:lang w:val="ru-RU"/>
              </w:rPr>
              <w:t xml:space="preserve">Построение сечений в пирамиде, кубе по трем точкам на ребрах. Создание выносных чертежей и запись шагов построения.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6E48CE"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6E48CE" w:rsidP="00756AC4">
            <w:pPr>
              <w:autoSpaceDE w:val="0"/>
              <w:autoSpaceDN w:val="0"/>
              <w:spacing w:before="98" w:after="0" w:line="230" w:lineRule="auto"/>
              <w:ind w:left="72"/>
              <w:jc w:val="center"/>
              <w:rPr>
                <w:lang w:val="ru-RU"/>
              </w:rPr>
            </w:pPr>
            <w:r>
              <w:rPr>
                <w:lang w:val="ru-RU"/>
              </w:rPr>
              <w:t>17.10.2023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rPr>
                <w:lang w:val="ru-RU"/>
              </w:rPr>
            </w:pPr>
          </w:p>
        </w:tc>
      </w:tr>
      <w:tr w:rsidR="00756AC4" w:rsidRPr="00326E37" w:rsidTr="00756AC4">
        <w:trPr>
          <w:trHeight w:hRule="exact" w:val="997"/>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pPr>
              <w:autoSpaceDE w:val="0"/>
              <w:autoSpaceDN w:val="0"/>
              <w:spacing w:before="98" w:after="0" w:line="230" w:lineRule="auto"/>
              <w:ind w:left="72"/>
            </w:pPr>
            <w:r>
              <w:rPr>
                <w:rFonts w:ascii="Times New Roman" w:eastAsia="Times New Roman" w:hAnsi="Times New Roman"/>
                <w:color w:val="000000"/>
                <w:sz w:val="24"/>
              </w:rPr>
              <w:t>21.</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Default="00756AC4" w:rsidP="00756AC4">
            <w:r w:rsidRPr="00756AC4">
              <w:rPr>
                <w:lang w:val="ru-RU"/>
              </w:rPr>
              <w:t xml:space="preserve">Повторение планиметрии: теорема о пропорциональных отрезках. </w:t>
            </w:r>
            <w:proofErr w:type="spellStart"/>
            <w:r w:rsidRPr="00712295">
              <w:t>Подобие</w:t>
            </w:r>
            <w:proofErr w:type="spellEnd"/>
            <w:r w:rsidRPr="00712295">
              <w:t xml:space="preserve"> </w:t>
            </w:r>
            <w:proofErr w:type="spellStart"/>
            <w:r w:rsidRPr="00712295">
              <w:t>треугольников</w:t>
            </w:r>
            <w:proofErr w:type="spellEnd"/>
            <w:r w:rsidRPr="00712295">
              <w:t xml:space="preserve">.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326E37" w:rsidRDefault="006E48CE"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326E37"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326E37" w:rsidRDefault="006E48CE" w:rsidP="00756AC4">
            <w:pPr>
              <w:autoSpaceDE w:val="0"/>
              <w:autoSpaceDN w:val="0"/>
              <w:spacing w:before="98" w:after="0" w:line="262" w:lineRule="auto"/>
              <w:ind w:left="72"/>
              <w:jc w:val="center"/>
              <w:rPr>
                <w:lang w:val="ru-RU"/>
              </w:rPr>
            </w:pPr>
            <w:r>
              <w:rPr>
                <w:lang w:val="ru-RU"/>
              </w:rPr>
              <w:t>19.10.2023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326E37" w:rsidRDefault="00756AC4" w:rsidP="00756AC4">
            <w:pPr>
              <w:autoSpaceDE w:val="0"/>
              <w:autoSpaceDN w:val="0"/>
              <w:spacing w:before="98" w:after="0" w:line="262" w:lineRule="auto"/>
              <w:ind w:left="72" w:right="288"/>
              <w:rPr>
                <w:lang w:val="ru-RU"/>
              </w:rPr>
            </w:pPr>
          </w:p>
        </w:tc>
      </w:tr>
      <w:tr w:rsidR="00756AC4" w:rsidRPr="00756AC4" w:rsidTr="00756AC4">
        <w:trPr>
          <w:trHeight w:hRule="exact" w:val="988"/>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326E37" w:rsidRDefault="00756AC4" w:rsidP="00756AC4">
            <w:pPr>
              <w:autoSpaceDE w:val="0"/>
              <w:autoSpaceDN w:val="0"/>
              <w:spacing w:before="98" w:after="0" w:line="230" w:lineRule="auto"/>
              <w:ind w:left="72"/>
              <w:rPr>
                <w:lang w:val="ru-RU"/>
              </w:rPr>
            </w:pPr>
            <w:r w:rsidRPr="00326E37">
              <w:rPr>
                <w:rFonts w:ascii="Times New Roman" w:eastAsia="Times New Roman" w:hAnsi="Times New Roman"/>
                <w:color w:val="000000"/>
                <w:sz w:val="24"/>
                <w:lang w:val="ru-RU"/>
              </w:rPr>
              <w:t>22.</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6E48CE" w:rsidP="00756AC4">
            <w:pPr>
              <w:rPr>
                <w:lang w:val="ru-RU"/>
              </w:rPr>
            </w:pPr>
            <w:r>
              <w:rPr>
                <w:lang w:val="ru-RU"/>
              </w:rPr>
              <w:t xml:space="preserve">Повторение планиметрии: теорема </w:t>
            </w:r>
            <w:proofErr w:type="spellStart"/>
            <w:r>
              <w:rPr>
                <w:lang w:val="ru-RU"/>
              </w:rPr>
              <w:t>Манелая</w:t>
            </w:r>
            <w:proofErr w:type="spellEnd"/>
            <w:r>
              <w:rPr>
                <w:lang w:val="ru-RU"/>
              </w:rPr>
              <w:t>. Расчеты в сечениях на выносных чертежах. История развития планиметрии и стереометрии.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326E37" w:rsidRDefault="006E48CE"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326E37"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326E37" w:rsidRDefault="006E48CE" w:rsidP="00756AC4">
            <w:pPr>
              <w:autoSpaceDE w:val="0"/>
              <w:autoSpaceDN w:val="0"/>
              <w:spacing w:before="98" w:after="0" w:line="230" w:lineRule="auto"/>
              <w:ind w:left="72"/>
              <w:jc w:val="center"/>
              <w:rPr>
                <w:lang w:val="ru-RU"/>
              </w:rPr>
            </w:pPr>
            <w:r>
              <w:rPr>
                <w:lang w:val="ru-RU"/>
              </w:rPr>
              <w:t>20.10.2023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326E37" w:rsidRDefault="00756AC4" w:rsidP="00756AC4">
            <w:pPr>
              <w:autoSpaceDE w:val="0"/>
              <w:autoSpaceDN w:val="0"/>
              <w:spacing w:before="98" w:after="0" w:line="230" w:lineRule="auto"/>
              <w:ind w:left="72"/>
              <w:rPr>
                <w:lang w:val="ru-RU"/>
              </w:rPr>
            </w:pPr>
          </w:p>
        </w:tc>
      </w:tr>
      <w:tr w:rsidR="00756AC4" w:rsidRPr="00756AC4" w:rsidTr="006E48CE">
        <w:trPr>
          <w:trHeight w:hRule="exact" w:val="704"/>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326E37" w:rsidRDefault="00756AC4" w:rsidP="00756AC4">
            <w:pPr>
              <w:autoSpaceDE w:val="0"/>
              <w:autoSpaceDN w:val="0"/>
              <w:spacing w:before="98" w:after="0" w:line="230" w:lineRule="auto"/>
              <w:ind w:left="72"/>
              <w:rPr>
                <w:lang w:val="ru-RU"/>
              </w:rPr>
            </w:pPr>
            <w:r w:rsidRPr="00326E37">
              <w:rPr>
                <w:rFonts w:ascii="Times New Roman" w:eastAsia="Times New Roman" w:hAnsi="Times New Roman"/>
                <w:color w:val="000000"/>
                <w:sz w:val="24"/>
                <w:lang w:val="ru-RU"/>
              </w:rPr>
              <w:t>23.</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6E48CE" w:rsidRDefault="006E48CE" w:rsidP="006E48CE">
            <w:pPr>
              <w:pStyle w:val="Default"/>
              <w:rPr>
                <w:sz w:val="23"/>
                <w:szCs w:val="23"/>
              </w:rPr>
            </w:pPr>
            <w:r>
              <w:rPr>
                <w:b/>
                <w:bCs/>
                <w:sz w:val="23"/>
                <w:szCs w:val="23"/>
              </w:rPr>
              <w:t xml:space="preserve">Контрольная работа №1 «Аксиомы стереометрии. Сечения» </w:t>
            </w:r>
          </w:p>
          <w:p w:rsidR="00756AC4" w:rsidRPr="00756AC4" w:rsidRDefault="00756AC4" w:rsidP="00756AC4">
            <w:pPr>
              <w:rPr>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6E48CE"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6E48CE" w:rsidP="00756AC4">
            <w:pPr>
              <w:autoSpaceDE w:val="0"/>
              <w:autoSpaceDN w:val="0"/>
              <w:spacing w:before="98" w:after="0" w:line="230" w:lineRule="auto"/>
              <w:ind w:left="72"/>
              <w:jc w:val="center"/>
              <w:rPr>
                <w:lang w:val="ru-RU"/>
              </w:rPr>
            </w:pPr>
            <w:r>
              <w:rPr>
                <w:lang w:val="ru-RU"/>
              </w:rPr>
              <w:t>1</w:t>
            </w: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6E48CE" w:rsidP="00756AC4">
            <w:pPr>
              <w:autoSpaceDE w:val="0"/>
              <w:autoSpaceDN w:val="0"/>
              <w:spacing w:before="98" w:after="0" w:line="230" w:lineRule="auto"/>
              <w:ind w:left="72"/>
              <w:jc w:val="center"/>
              <w:rPr>
                <w:lang w:val="ru-RU"/>
              </w:rPr>
            </w:pPr>
            <w:r>
              <w:rPr>
                <w:lang w:val="ru-RU"/>
              </w:rPr>
              <w:t>24.10.2023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rPr>
                <w:lang w:val="ru-RU"/>
              </w:rPr>
            </w:pPr>
          </w:p>
        </w:tc>
      </w:tr>
      <w:tr w:rsidR="00756AC4" w:rsidRPr="00756AC4" w:rsidTr="006E48CE">
        <w:trPr>
          <w:trHeight w:hRule="exact" w:val="1281"/>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6E48CE" w:rsidRDefault="00756AC4" w:rsidP="00756AC4">
            <w:pPr>
              <w:autoSpaceDE w:val="0"/>
              <w:autoSpaceDN w:val="0"/>
              <w:spacing w:before="98" w:after="0" w:line="230" w:lineRule="auto"/>
              <w:ind w:left="72"/>
              <w:rPr>
                <w:lang w:val="ru-RU"/>
              </w:rPr>
            </w:pPr>
            <w:r w:rsidRPr="006E48CE">
              <w:rPr>
                <w:rFonts w:ascii="Times New Roman" w:eastAsia="Times New Roman" w:hAnsi="Times New Roman"/>
                <w:color w:val="000000"/>
                <w:sz w:val="24"/>
                <w:lang w:val="ru-RU"/>
              </w:rPr>
              <w:t>24.</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6E48CE" w:rsidP="00756AC4">
            <w:pPr>
              <w:rPr>
                <w:lang w:val="ru-RU"/>
              </w:rPr>
            </w:pPr>
            <w:r>
              <w:rPr>
                <w:lang w:val="ru-RU"/>
              </w:rPr>
              <w:t xml:space="preserve">Взаимное расположение </w:t>
            </w:r>
            <w:proofErr w:type="gramStart"/>
            <w:r>
              <w:rPr>
                <w:lang w:val="ru-RU"/>
              </w:rPr>
              <w:t>прямых</w:t>
            </w:r>
            <w:proofErr w:type="gramEnd"/>
            <w:r>
              <w:rPr>
                <w:lang w:val="ru-RU"/>
              </w:rPr>
              <w:t xml:space="preserve"> в пространстве. Скрещивающиеся прямые. Признаки </w:t>
            </w:r>
            <w:proofErr w:type="gramStart"/>
            <w:r>
              <w:rPr>
                <w:lang w:val="ru-RU"/>
              </w:rPr>
              <w:t>скрещивающихся</w:t>
            </w:r>
            <w:proofErr w:type="gramEnd"/>
            <w:r>
              <w:rPr>
                <w:lang w:val="ru-RU"/>
              </w:rPr>
              <w:t xml:space="preserve"> прямых. </w:t>
            </w:r>
            <w:proofErr w:type="gramStart"/>
            <w:r>
              <w:rPr>
                <w:lang w:val="ru-RU"/>
              </w:rPr>
              <w:t>Параллельные</w:t>
            </w:r>
            <w:proofErr w:type="gramEnd"/>
            <w:r>
              <w:rPr>
                <w:lang w:val="ru-RU"/>
              </w:rPr>
              <w:t xml:space="preserve"> прямые в пространстве.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6E48CE" w:rsidP="00756AC4">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756AC4" w:rsidRPr="006E340A" w:rsidRDefault="006E48CE" w:rsidP="00756AC4">
            <w:pPr>
              <w:autoSpaceDE w:val="0"/>
              <w:autoSpaceDN w:val="0"/>
              <w:spacing w:before="98" w:after="0" w:line="262" w:lineRule="auto"/>
              <w:ind w:left="72" w:right="26"/>
              <w:jc w:val="center"/>
              <w:rPr>
                <w:lang w:val="ru-RU"/>
              </w:rPr>
            </w:pPr>
            <w:r>
              <w:rPr>
                <w:lang w:val="ru-RU"/>
              </w:rPr>
              <w:t>26.10.2023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756AC4" w:rsidRPr="00756AC4" w:rsidRDefault="00756AC4" w:rsidP="00756AC4">
            <w:pPr>
              <w:autoSpaceDE w:val="0"/>
              <w:autoSpaceDN w:val="0"/>
              <w:spacing w:before="98" w:after="0" w:line="262" w:lineRule="auto"/>
              <w:ind w:left="72" w:right="288"/>
              <w:rPr>
                <w:lang w:val="ru-RU"/>
              </w:rPr>
            </w:pPr>
          </w:p>
        </w:tc>
      </w:tr>
      <w:tr w:rsidR="00B6330B" w:rsidRPr="00756AC4" w:rsidTr="00B6330B">
        <w:trPr>
          <w:trHeight w:hRule="exact" w:val="1555"/>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6E48CE" w:rsidRDefault="00B6330B" w:rsidP="00B6330B">
            <w:pPr>
              <w:autoSpaceDE w:val="0"/>
              <w:autoSpaceDN w:val="0"/>
              <w:spacing w:before="98" w:after="0" w:line="230" w:lineRule="auto"/>
              <w:ind w:left="72"/>
              <w:rPr>
                <w:lang w:val="ru-RU"/>
              </w:rPr>
            </w:pPr>
            <w:r w:rsidRPr="006E48CE">
              <w:rPr>
                <w:rFonts w:ascii="Times New Roman" w:eastAsia="Times New Roman" w:hAnsi="Times New Roman"/>
                <w:color w:val="000000"/>
                <w:sz w:val="24"/>
                <w:lang w:val="ru-RU"/>
              </w:rPr>
              <w:t>25.</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r w:rsidRPr="00B6330B">
              <w:rPr>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B6330B">
              <w:rPr>
                <w:lang w:val="ru-RU"/>
              </w:rPr>
              <w:t>на</w:t>
            </w:r>
            <w:proofErr w:type="gramEnd"/>
            <w:r w:rsidRPr="00B6330B">
              <w:rPr>
                <w:lang w:val="ru-RU"/>
              </w:rPr>
              <w:t xml:space="preserve"> данной прямой. </w:t>
            </w:r>
            <w:proofErr w:type="spellStart"/>
            <w:r w:rsidRPr="00C25433">
              <w:t>Лемма</w:t>
            </w:r>
            <w:proofErr w:type="spellEnd"/>
            <w:r w:rsidRPr="00C25433">
              <w:t xml:space="preserve"> о </w:t>
            </w:r>
            <w:proofErr w:type="spellStart"/>
            <w:r w:rsidRPr="00C25433">
              <w:t>пересечении</w:t>
            </w:r>
            <w:proofErr w:type="spellEnd"/>
            <w:r w:rsidRPr="00C25433">
              <w:t xml:space="preserve"> </w:t>
            </w:r>
            <w:proofErr w:type="spellStart"/>
            <w:r w:rsidRPr="00C25433">
              <w:t>параллельных</w:t>
            </w:r>
            <w:proofErr w:type="spellEnd"/>
            <w:r w:rsidRPr="00C25433">
              <w:t xml:space="preserve"> </w:t>
            </w:r>
            <w:proofErr w:type="spellStart"/>
            <w:r w:rsidRPr="00C25433">
              <w:t>прямых</w:t>
            </w:r>
            <w:proofErr w:type="spellEnd"/>
            <w:r w:rsidRPr="00C25433">
              <w:t xml:space="preserve"> </w:t>
            </w:r>
            <w:proofErr w:type="spellStart"/>
            <w:r w:rsidRPr="00C25433">
              <w:t>плоскостью</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27.10.2023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756AC4" w:rsidTr="00B6330B">
        <w:trPr>
          <w:trHeight w:hRule="exact" w:val="995"/>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6E48CE" w:rsidRDefault="00B6330B" w:rsidP="00B6330B">
            <w:pPr>
              <w:autoSpaceDE w:val="0"/>
              <w:autoSpaceDN w:val="0"/>
              <w:spacing w:before="98" w:after="0" w:line="230" w:lineRule="auto"/>
              <w:ind w:left="72"/>
              <w:rPr>
                <w:lang w:val="ru-RU"/>
              </w:rPr>
            </w:pPr>
            <w:r w:rsidRPr="006E48CE">
              <w:rPr>
                <w:rFonts w:ascii="Times New Roman" w:eastAsia="Times New Roman" w:hAnsi="Times New Roman"/>
                <w:color w:val="000000"/>
                <w:sz w:val="24"/>
                <w:lang w:val="ru-RU"/>
              </w:rPr>
              <w:t>26.</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r w:rsidRPr="00B6330B">
              <w:rPr>
                <w:lang w:val="ru-RU"/>
              </w:rPr>
              <w:t xml:space="preserve">Параллельность трех прямых. Теорема о трёх параллельных прямых. </w:t>
            </w:r>
            <w:proofErr w:type="spellStart"/>
            <w:r w:rsidRPr="00C25433">
              <w:t>Теорема</w:t>
            </w:r>
            <w:proofErr w:type="spellEnd"/>
            <w:r w:rsidRPr="00C25433">
              <w:t xml:space="preserve"> о </w:t>
            </w:r>
            <w:proofErr w:type="spellStart"/>
            <w:r w:rsidRPr="00C25433">
              <w:t>скрещивающихся</w:t>
            </w:r>
            <w:proofErr w:type="spellEnd"/>
            <w:r w:rsidRPr="00C25433">
              <w:t xml:space="preserve"> </w:t>
            </w:r>
            <w:proofErr w:type="spellStart"/>
            <w:r w:rsidRPr="00C25433">
              <w:t>прямых</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62" w:lineRule="auto"/>
              <w:ind w:left="72" w:right="26"/>
              <w:jc w:val="center"/>
              <w:rPr>
                <w:lang w:val="ru-RU"/>
              </w:rPr>
            </w:pPr>
            <w:r>
              <w:rPr>
                <w:lang w:val="ru-RU"/>
              </w:rPr>
              <w:t>07.11.2023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62" w:lineRule="auto"/>
              <w:ind w:left="72" w:right="288"/>
              <w:rPr>
                <w:lang w:val="ru-RU"/>
              </w:rPr>
            </w:pPr>
          </w:p>
        </w:tc>
      </w:tr>
      <w:tr w:rsidR="00B6330B" w:rsidRPr="00756AC4" w:rsidTr="00B6330B">
        <w:trPr>
          <w:trHeight w:hRule="exact" w:val="1279"/>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6E48CE" w:rsidRDefault="00B6330B" w:rsidP="00B6330B">
            <w:pPr>
              <w:autoSpaceDE w:val="0"/>
              <w:autoSpaceDN w:val="0"/>
              <w:spacing w:before="100" w:after="0" w:line="230" w:lineRule="auto"/>
              <w:ind w:left="72"/>
              <w:rPr>
                <w:lang w:val="ru-RU"/>
              </w:rPr>
            </w:pPr>
            <w:r w:rsidRPr="006E48CE">
              <w:rPr>
                <w:rFonts w:ascii="Times New Roman" w:eastAsia="Times New Roman" w:hAnsi="Times New Roman"/>
                <w:color w:val="000000"/>
                <w:sz w:val="24"/>
                <w:lang w:val="ru-RU"/>
              </w:rPr>
              <w:t>27.</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r w:rsidRPr="00B6330B">
              <w:rPr>
                <w:lang w:val="ru-RU"/>
              </w:rPr>
              <w:t xml:space="preserve">Параллельное проектирование. Основные свойства параллельного проектирования. </w:t>
            </w:r>
            <w:proofErr w:type="spellStart"/>
            <w:r w:rsidRPr="00C25433">
              <w:t>Изображение</w:t>
            </w:r>
            <w:proofErr w:type="spellEnd"/>
            <w:r w:rsidRPr="00C25433">
              <w:t xml:space="preserve"> </w:t>
            </w:r>
            <w:proofErr w:type="spellStart"/>
            <w:r w:rsidRPr="00C25433">
              <w:t>разных</w:t>
            </w:r>
            <w:proofErr w:type="spellEnd"/>
            <w:r w:rsidRPr="00C25433">
              <w:t xml:space="preserve"> </w:t>
            </w:r>
            <w:proofErr w:type="spellStart"/>
            <w:r w:rsidRPr="00C25433">
              <w:t>фигур</w:t>
            </w:r>
            <w:proofErr w:type="spellEnd"/>
            <w:r w:rsidRPr="00C25433">
              <w:t xml:space="preserve"> в </w:t>
            </w:r>
            <w:proofErr w:type="spellStart"/>
            <w:r w:rsidRPr="00C25433">
              <w:t>параллельной</w:t>
            </w:r>
            <w:proofErr w:type="spellEnd"/>
            <w:r w:rsidRPr="00C25433">
              <w:t xml:space="preserve"> </w:t>
            </w:r>
            <w:proofErr w:type="spellStart"/>
            <w:r w:rsidRPr="00C25433">
              <w:t>проекции</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100"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100"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100" w:after="0" w:line="230" w:lineRule="auto"/>
              <w:ind w:left="72"/>
              <w:jc w:val="center"/>
              <w:rPr>
                <w:lang w:val="ru-RU"/>
              </w:rPr>
            </w:pPr>
            <w:r>
              <w:rPr>
                <w:lang w:val="ru-RU"/>
              </w:rPr>
              <w:t>09.11.2023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100" w:after="0" w:line="230" w:lineRule="auto"/>
              <w:ind w:left="72"/>
              <w:rPr>
                <w:lang w:val="ru-RU"/>
              </w:rPr>
            </w:pPr>
          </w:p>
        </w:tc>
      </w:tr>
      <w:tr w:rsidR="00B6330B" w:rsidRPr="00756AC4" w:rsidTr="00B6330B">
        <w:trPr>
          <w:trHeight w:hRule="exact" w:val="986"/>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6E48CE" w:rsidRDefault="00B6330B" w:rsidP="00B6330B">
            <w:pPr>
              <w:autoSpaceDE w:val="0"/>
              <w:autoSpaceDN w:val="0"/>
              <w:spacing w:before="98" w:after="0" w:line="230" w:lineRule="auto"/>
              <w:ind w:left="72"/>
              <w:rPr>
                <w:lang w:val="ru-RU"/>
              </w:rPr>
            </w:pPr>
            <w:r w:rsidRPr="006E48CE">
              <w:rPr>
                <w:rFonts w:ascii="Times New Roman" w:eastAsia="Times New Roman" w:hAnsi="Times New Roman"/>
                <w:color w:val="000000"/>
                <w:sz w:val="24"/>
                <w:lang w:val="ru-RU"/>
              </w:rPr>
              <w:t>28.</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r w:rsidRPr="00B6330B">
              <w:rPr>
                <w:lang w:val="ru-RU"/>
              </w:rPr>
              <w:t xml:space="preserve">Центральная проекция. Угол с </w:t>
            </w:r>
            <w:proofErr w:type="spellStart"/>
            <w:r w:rsidRPr="00B6330B">
              <w:rPr>
                <w:lang w:val="ru-RU"/>
              </w:rPr>
              <w:t>сонаправленными</w:t>
            </w:r>
            <w:proofErr w:type="spellEnd"/>
            <w:r w:rsidRPr="00B6330B">
              <w:rPr>
                <w:lang w:val="ru-RU"/>
              </w:rPr>
              <w:t xml:space="preserve"> сторонами. </w:t>
            </w:r>
            <w:proofErr w:type="spellStart"/>
            <w:r w:rsidRPr="00C25433">
              <w:t>Угол</w:t>
            </w:r>
            <w:proofErr w:type="spellEnd"/>
            <w:r w:rsidRPr="00C25433">
              <w:t xml:space="preserve"> </w:t>
            </w:r>
            <w:proofErr w:type="spellStart"/>
            <w:r w:rsidRPr="00C25433">
              <w:t>между</w:t>
            </w:r>
            <w:proofErr w:type="spellEnd"/>
            <w:r w:rsidRPr="00C25433">
              <w:t xml:space="preserve"> </w:t>
            </w:r>
            <w:proofErr w:type="spellStart"/>
            <w:r w:rsidRPr="00C25433">
              <w:t>прямыми</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10.11.2023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756AC4" w:rsidTr="00B6330B">
        <w:trPr>
          <w:trHeight w:hRule="exact" w:val="999"/>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lastRenderedPageBreak/>
              <w:t>29.</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 xml:space="preserve">Задачи на доказательство и исследование, связанные с расположением </w:t>
            </w:r>
            <w:proofErr w:type="gramStart"/>
            <w:r w:rsidRPr="00B6330B">
              <w:rPr>
                <w:lang w:val="ru-RU"/>
              </w:rPr>
              <w:t>прямых</w:t>
            </w:r>
            <w:proofErr w:type="gramEnd"/>
            <w:r w:rsidRPr="00B6330B">
              <w:rPr>
                <w:lang w:val="ru-RU"/>
              </w:rPr>
              <w:t xml:space="preserve"> в пространстве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r>
              <w:rPr>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62" w:lineRule="auto"/>
              <w:ind w:left="72" w:right="26"/>
              <w:jc w:val="center"/>
              <w:rPr>
                <w:lang w:val="ru-RU"/>
              </w:rPr>
            </w:pPr>
            <w:r>
              <w:rPr>
                <w:lang w:val="ru-RU"/>
              </w:rPr>
              <w:t>14.11.2023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62" w:lineRule="auto"/>
              <w:ind w:left="72" w:right="288"/>
              <w:rPr>
                <w:lang w:val="ru-RU"/>
              </w:rPr>
            </w:pPr>
          </w:p>
        </w:tc>
      </w:tr>
      <w:tr w:rsidR="00B6330B" w:rsidTr="00756AC4">
        <w:trPr>
          <w:trHeight w:hRule="exact" w:val="1140"/>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30.</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r w:rsidRPr="00B6330B">
              <w:rPr>
                <w:lang w:val="ru-RU"/>
              </w:rPr>
              <w:t xml:space="preserve">Понятия: параллельность прямой и плоскости в пространстве. Признак параллельности прямой и плоскости. </w:t>
            </w:r>
            <w:proofErr w:type="spellStart"/>
            <w:r w:rsidRPr="00C25433">
              <w:t>Свойства</w:t>
            </w:r>
            <w:proofErr w:type="spellEnd"/>
            <w:r w:rsidRPr="00C25433">
              <w:t xml:space="preserve"> </w:t>
            </w:r>
            <w:proofErr w:type="spellStart"/>
            <w:r w:rsidRPr="00C25433">
              <w:t>параллельности</w:t>
            </w:r>
            <w:proofErr w:type="spellEnd"/>
            <w:r w:rsidRPr="00C25433">
              <w:t xml:space="preserve"> </w:t>
            </w:r>
            <w:proofErr w:type="spellStart"/>
            <w:r w:rsidRPr="00C25433">
              <w:t>прямой</w:t>
            </w:r>
            <w:proofErr w:type="spellEnd"/>
            <w:r w:rsidRPr="00C25433">
              <w:t xml:space="preserve"> и </w:t>
            </w:r>
            <w:proofErr w:type="spellStart"/>
            <w:r w:rsidRPr="00C25433">
              <w:t>плоскости</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jc w:val="cente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jc w:val="cente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16.11.2023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p>
        </w:tc>
      </w:tr>
      <w:tr w:rsidR="00B6330B" w:rsidRPr="004B23F5" w:rsidTr="00B6330B">
        <w:trPr>
          <w:trHeight w:hRule="exact" w:val="986"/>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31.</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Геометрические задачи на вычисление и доказательство, связанные с параллельностью прямых и плоскостей в пространстве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17.11.2023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rPr>
                <w:lang w:val="ru-RU"/>
              </w:rPr>
            </w:pPr>
          </w:p>
        </w:tc>
      </w:tr>
      <w:tr w:rsidR="00B6330B" w:rsidTr="00B6330B">
        <w:trPr>
          <w:trHeight w:hRule="exact" w:val="857"/>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32.</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r w:rsidRPr="00B6330B">
              <w:rPr>
                <w:lang w:val="ru-RU"/>
              </w:rPr>
              <w:t xml:space="preserve">Построение сечения, проходящего через </w:t>
            </w:r>
            <w:proofErr w:type="gramStart"/>
            <w:r w:rsidRPr="00B6330B">
              <w:rPr>
                <w:lang w:val="ru-RU"/>
              </w:rPr>
              <w:t>данную</w:t>
            </w:r>
            <w:proofErr w:type="gramEnd"/>
            <w:r w:rsidRPr="00B6330B">
              <w:rPr>
                <w:lang w:val="ru-RU"/>
              </w:rPr>
              <w:t xml:space="preserve"> прямую на чертеже и параллельного другой прямой. </w:t>
            </w:r>
            <w:proofErr w:type="spellStart"/>
            <w:r w:rsidRPr="00C25433">
              <w:t>Расчёт</w:t>
            </w:r>
            <w:proofErr w:type="spellEnd"/>
            <w:r w:rsidRPr="00C25433">
              <w:t xml:space="preserve"> </w:t>
            </w:r>
            <w:proofErr w:type="spellStart"/>
            <w:r w:rsidRPr="00C25433">
              <w:t>отношений</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jc w:val="cente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jc w:val="cente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21.11.2023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p>
        </w:tc>
      </w:tr>
      <w:tr w:rsidR="00B6330B" w:rsidTr="00B6330B">
        <w:trPr>
          <w:trHeight w:hRule="exact" w:val="998"/>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33.</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r w:rsidRPr="00B6330B">
              <w:rPr>
                <w:lang w:val="ru-RU"/>
              </w:rPr>
              <w:t xml:space="preserve">Параллельная проекция, применение для построения сечений куба и параллелепипеда. </w:t>
            </w:r>
            <w:proofErr w:type="spellStart"/>
            <w:r w:rsidRPr="00C25433">
              <w:t>Свойства</w:t>
            </w:r>
            <w:proofErr w:type="spellEnd"/>
            <w:r w:rsidRPr="00C25433">
              <w:t xml:space="preserve"> </w:t>
            </w:r>
            <w:proofErr w:type="spellStart"/>
            <w:r w:rsidRPr="00C25433">
              <w:t>параллелепипеда</w:t>
            </w:r>
            <w:proofErr w:type="spellEnd"/>
            <w:r w:rsidRPr="00C25433">
              <w:t xml:space="preserve"> и </w:t>
            </w:r>
            <w:proofErr w:type="spellStart"/>
            <w:r w:rsidRPr="00C25433">
              <w:t>призмы</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jc w:val="cente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jc w:val="cente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23.11.2023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p>
        </w:tc>
      </w:tr>
      <w:tr w:rsidR="00B6330B" w:rsidRPr="004B23F5" w:rsidTr="00B6330B">
        <w:trPr>
          <w:trHeight w:hRule="exact" w:val="701"/>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34.</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Параллельные плоскости. Признаки параллельности двух плоскостей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24.11.2023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rPr>
                <w:lang w:val="ru-RU"/>
              </w:rPr>
            </w:pPr>
          </w:p>
        </w:tc>
      </w:tr>
      <w:tr w:rsidR="00B6330B" w:rsidRPr="004B23F5" w:rsidTr="00B6330B">
        <w:trPr>
          <w:trHeight w:hRule="exact" w:val="1263"/>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35.</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28.11.2023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B6330B">
        <w:trPr>
          <w:trHeight w:hRule="exact" w:val="1139"/>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36.</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30.11.2023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B6330B">
        <w:trPr>
          <w:trHeight w:hRule="exact" w:val="1283"/>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37.</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B6330B">
              <w:rPr>
                <w:lang w:val="ru-RU"/>
              </w:rPr>
              <w:t>прямой</w:t>
            </w:r>
            <w:proofErr w:type="gramEnd"/>
            <w:r w:rsidRPr="00B6330B">
              <w:rPr>
                <w:lang w:val="ru-RU"/>
              </w:rPr>
              <w:t xml:space="preserve"> с двумя параллельными плоскостями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01.12.2023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B6330B">
        <w:trPr>
          <w:trHeight w:hRule="exact" w:val="422"/>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38.</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Повторение: теорема Пифагора на плоскости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05.12.2023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756AC4" w:rsidTr="00B6330B">
        <w:trPr>
          <w:trHeight w:hRule="exact" w:val="698"/>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002250" w:rsidRDefault="00B6330B" w:rsidP="00B6330B">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39.</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Повторение</w:t>
            </w:r>
            <w:proofErr w:type="spellEnd"/>
            <w:r w:rsidRPr="00C25433">
              <w:t xml:space="preserve">: </w:t>
            </w:r>
            <w:proofErr w:type="spellStart"/>
            <w:r w:rsidRPr="00C25433">
              <w:t>тригонометрия</w:t>
            </w:r>
            <w:proofErr w:type="spellEnd"/>
            <w:r w:rsidRPr="00C25433">
              <w:t xml:space="preserve"> </w:t>
            </w:r>
            <w:proofErr w:type="spellStart"/>
            <w:r w:rsidRPr="00C25433">
              <w:t>прямоугольного</w:t>
            </w:r>
            <w:proofErr w:type="spellEnd"/>
            <w:r w:rsidRPr="00C25433">
              <w:t xml:space="preserve"> </w:t>
            </w:r>
            <w:proofErr w:type="spellStart"/>
            <w:r w:rsidRPr="00C25433">
              <w:t>треугольника</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rFonts w:ascii="Times New Roman" w:eastAsia="Times New Roman" w:hAnsi="Times New Roman"/>
                <w:color w:val="000000"/>
                <w:sz w:val="24"/>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07.12.2023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B6330B">
        <w:trPr>
          <w:trHeight w:hRule="exact" w:val="722"/>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002250" w:rsidRDefault="00B6330B" w:rsidP="00B6330B">
            <w:pPr>
              <w:autoSpaceDE w:val="0"/>
              <w:autoSpaceDN w:val="0"/>
              <w:spacing w:before="98" w:after="0" w:line="230" w:lineRule="auto"/>
              <w:ind w:left="72"/>
              <w:rPr>
                <w:rFonts w:ascii="Times New Roman" w:eastAsia="Times New Roman" w:hAnsi="Times New Roman"/>
                <w:color w:val="000000"/>
                <w:sz w:val="24"/>
              </w:rPr>
            </w:pPr>
            <w:r>
              <w:rPr>
                <w:rFonts w:ascii="Times New Roman" w:eastAsia="Times New Roman" w:hAnsi="Times New Roman"/>
                <w:color w:val="000000"/>
                <w:sz w:val="24"/>
              </w:rPr>
              <w:t>40.</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Свойства куба и прямоугольного параллелепипеда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rFonts w:ascii="Times New Roman" w:eastAsia="Times New Roman" w:hAnsi="Times New Roman"/>
                <w:color w:val="000000"/>
                <w:sz w:val="24"/>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rFonts w:ascii="Times New Roman" w:eastAsia="Times New Roman" w:hAnsi="Times New Roman"/>
                <w:color w:val="000000"/>
                <w:sz w:val="24"/>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08.12.2023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B6330B">
        <w:trPr>
          <w:trHeight w:hRule="exact" w:val="705"/>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41.</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Вычисление длин отрезков в кубе и прямоугольном параллелепипеде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12.12.2023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756AC4">
        <w:trPr>
          <w:trHeight w:hRule="exact" w:val="999"/>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42.</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Перпендикулярность прямой и плоскости. Признак перпендикулярности прямой и плоскости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14.12.2023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rPr>
                <w:lang w:val="ru-RU"/>
              </w:rPr>
            </w:pPr>
          </w:p>
        </w:tc>
      </w:tr>
      <w:tr w:rsidR="00B6330B" w:rsidRPr="004B23F5" w:rsidTr="00756AC4">
        <w:trPr>
          <w:trHeight w:hRule="exact" w:val="986"/>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43.</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Перпендикулярность прямой и плоскости. Признак перпендикулярности прямой и плоскости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15.12.2023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B6330B">
        <w:trPr>
          <w:trHeight w:hRule="exact" w:val="984"/>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44.</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Теорема о существовании и единственности прямой, проходящей через точку пространства и перпендикулярной к плоскости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62" w:lineRule="auto"/>
              <w:ind w:left="72"/>
              <w:jc w:val="center"/>
              <w:rPr>
                <w:lang w:val="ru-RU"/>
              </w:rPr>
            </w:pPr>
            <w:r>
              <w:rPr>
                <w:lang w:val="ru-RU"/>
              </w:rPr>
              <w:t>19.12.2023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6E340A" w:rsidRDefault="00B6330B" w:rsidP="00B6330B">
            <w:pPr>
              <w:autoSpaceDE w:val="0"/>
              <w:autoSpaceDN w:val="0"/>
              <w:spacing w:before="98" w:after="0" w:line="262" w:lineRule="auto"/>
              <w:ind w:left="72" w:right="288"/>
              <w:rPr>
                <w:lang w:val="ru-RU"/>
              </w:rPr>
            </w:pPr>
          </w:p>
        </w:tc>
      </w:tr>
      <w:tr w:rsidR="00B6330B" w:rsidRPr="004B23F5" w:rsidTr="00B6330B">
        <w:trPr>
          <w:trHeight w:hRule="exact" w:val="714"/>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6E340A" w:rsidRDefault="00B6330B" w:rsidP="00B6330B">
            <w:pPr>
              <w:autoSpaceDE w:val="0"/>
              <w:autoSpaceDN w:val="0"/>
              <w:spacing w:before="98" w:after="0" w:line="230" w:lineRule="auto"/>
              <w:ind w:left="72"/>
              <w:rPr>
                <w:lang w:val="ru-RU"/>
              </w:rPr>
            </w:pPr>
            <w:r w:rsidRPr="006E340A">
              <w:rPr>
                <w:rFonts w:ascii="Times New Roman" w:eastAsia="Times New Roman" w:hAnsi="Times New Roman"/>
                <w:color w:val="000000"/>
                <w:sz w:val="24"/>
                <w:lang w:val="ru-RU"/>
              </w:rPr>
              <w:t>45.</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Плоскости и перпендикулярные им прямые в многогранниках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6E340A"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6E340A"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21.12.2023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6E340A" w:rsidRDefault="00B6330B" w:rsidP="00B6330B">
            <w:pPr>
              <w:autoSpaceDE w:val="0"/>
              <w:autoSpaceDN w:val="0"/>
              <w:spacing w:before="98" w:after="0" w:line="230" w:lineRule="auto"/>
              <w:ind w:left="72"/>
              <w:rPr>
                <w:lang w:val="ru-RU"/>
              </w:rPr>
            </w:pPr>
          </w:p>
        </w:tc>
      </w:tr>
      <w:tr w:rsidR="00B6330B" w:rsidRPr="004B23F5" w:rsidTr="00B6330B">
        <w:trPr>
          <w:trHeight w:hRule="exact" w:val="715"/>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6E340A" w:rsidRDefault="00B6330B" w:rsidP="00B6330B">
            <w:pPr>
              <w:autoSpaceDE w:val="0"/>
              <w:autoSpaceDN w:val="0"/>
              <w:spacing w:before="98" w:after="0" w:line="230" w:lineRule="auto"/>
              <w:ind w:left="72"/>
              <w:rPr>
                <w:lang w:val="ru-RU"/>
              </w:rPr>
            </w:pPr>
            <w:r w:rsidRPr="006E340A">
              <w:rPr>
                <w:rFonts w:ascii="Times New Roman" w:eastAsia="Times New Roman" w:hAnsi="Times New Roman"/>
                <w:color w:val="000000"/>
                <w:sz w:val="24"/>
                <w:lang w:val="ru-RU"/>
              </w:rPr>
              <w:t>46.</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Плоскости и перпендикулярные им прямые в многогранниках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6E340A"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6E340A"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22.12.2023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6E340A" w:rsidRDefault="00B6330B" w:rsidP="00B6330B">
            <w:pPr>
              <w:autoSpaceDE w:val="0"/>
              <w:autoSpaceDN w:val="0"/>
              <w:spacing w:before="98" w:after="0" w:line="230" w:lineRule="auto"/>
              <w:ind w:left="72"/>
              <w:rPr>
                <w:lang w:val="ru-RU"/>
              </w:rPr>
            </w:pPr>
          </w:p>
        </w:tc>
      </w:tr>
      <w:tr w:rsidR="00B6330B" w:rsidRPr="004B23F5" w:rsidTr="00B6330B">
        <w:trPr>
          <w:trHeight w:hRule="exact" w:val="715"/>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6E340A" w:rsidRDefault="00B6330B" w:rsidP="00B6330B">
            <w:pPr>
              <w:autoSpaceDE w:val="0"/>
              <w:autoSpaceDN w:val="0"/>
              <w:spacing w:before="98" w:after="0" w:line="230" w:lineRule="auto"/>
              <w:ind w:left="72"/>
              <w:rPr>
                <w:lang w:val="ru-RU"/>
              </w:rPr>
            </w:pPr>
            <w:r w:rsidRPr="006E340A">
              <w:rPr>
                <w:rFonts w:ascii="Times New Roman" w:eastAsia="Times New Roman" w:hAnsi="Times New Roman"/>
                <w:color w:val="000000"/>
                <w:sz w:val="24"/>
                <w:lang w:val="ru-RU"/>
              </w:rPr>
              <w:lastRenderedPageBreak/>
              <w:t>47.</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 xml:space="preserve">Перпендикуляр и наклонная. Построение перпендикуляра из точки на </w:t>
            </w:r>
            <w:proofErr w:type="gramStart"/>
            <w:r w:rsidRPr="00B6330B">
              <w:rPr>
                <w:lang w:val="ru-RU"/>
              </w:rPr>
              <w:t>прямую</w:t>
            </w:r>
            <w:proofErr w:type="gram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26.12.2023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B6330B">
        <w:trPr>
          <w:trHeight w:hRule="exact" w:val="710"/>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pPr>
            <w:r w:rsidRPr="00E27EBC">
              <w:rPr>
                <w:rFonts w:ascii="Times New Roman" w:eastAsia="Times New Roman" w:hAnsi="Times New Roman"/>
                <w:color w:val="000000"/>
                <w:sz w:val="24"/>
              </w:rPr>
              <w:t>48.</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 xml:space="preserve">Перпендикуляр и наклонная. Построение перпендикуляра из точки на </w:t>
            </w:r>
            <w:proofErr w:type="gramStart"/>
            <w:r w:rsidRPr="00B6330B">
              <w:rPr>
                <w:lang w:val="ru-RU"/>
              </w:rPr>
              <w:t>прямую</w:t>
            </w:r>
            <w:proofErr w:type="gram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28.12.2023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756AC4">
        <w:trPr>
          <w:trHeight w:hRule="exact" w:val="559"/>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pPr>
            <w:r w:rsidRPr="00E27EBC">
              <w:rPr>
                <w:rFonts w:ascii="Times New Roman" w:eastAsia="Times New Roman" w:hAnsi="Times New Roman"/>
                <w:color w:val="000000"/>
                <w:sz w:val="24"/>
              </w:rPr>
              <w:t>49.</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Теорема о трёх перпендикулярах (прямая и обратная)</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29.12.2023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756AC4">
        <w:trPr>
          <w:trHeight w:hRule="exact" w:val="718"/>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pPr>
            <w:r w:rsidRPr="00E27EBC">
              <w:rPr>
                <w:rFonts w:ascii="Times New Roman" w:eastAsia="Times New Roman" w:hAnsi="Times New Roman"/>
                <w:color w:val="000000"/>
                <w:sz w:val="24"/>
              </w:rPr>
              <w:t>50.</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Теорема о трёх перпендикулярах (прямая и обратная)</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09.01.2024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E27EBC" w:rsidTr="00B6330B">
        <w:trPr>
          <w:trHeight w:hRule="exact" w:val="569"/>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100" w:after="0" w:line="230" w:lineRule="auto"/>
              <w:ind w:left="72"/>
            </w:pPr>
            <w:r w:rsidRPr="00E27EBC">
              <w:rPr>
                <w:rFonts w:ascii="Times New Roman" w:eastAsia="Times New Roman" w:hAnsi="Times New Roman"/>
                <w:color w:val="000000"/>
                <w:sz w:val="24"/>
              </w:rPr>
              <w:t>51.</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Угол</w:t>
            </w:r>
            <w:proofErr w:type="spellEnd"/>
            <w:r w:rsidRPr="00C25433">
              <w:t xml:space="preserve"> </w:t>
            </w:r>
            <w:proofErr w:type="spellStart"/>
            <w:r w:rsidRPr="00C25433">
              <w:t>между</w:t>
            </w:r>
            <w:proofErr w:type="spellEnd"/>
            <w:r w:rsidRPr="00C25433">
              <w:t xml:space="preserve"> </w:t>
            </w:r>
            <w:proofErr w:type="spellStart"/>
            <w:r w:rsidRPr="00C25433">
              <w:t>скрещивающимися</w:t>
            </w:r>
            <w:proofErr w:type="spellEnd"/>
            <w:r w:rsidRPr="00C25433">
              <w:t xml:space="preserve"> </w:t>
            </w:r>
            <w:proofErr w:type="spellStart"/>
            <w:r w:rsidRPr="00C25433">
              <w:t>прямыми</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100" w:after="0" w:line="230" w:lineRule="auto"/>
              <w:ind w:left="72"/>
              <w:jc w:val="cente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100" w:after="0" w:line="230" w:lineRule="auto"/>
              <w:ind w:left="72"/>
              <w:jc w:val="cente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100" w:after="0" w:line="262" w:lineRule="auto"/>
              <w:ind w:left="72"/>
              <w:jc w:val="center"/>
              <w:rPr>
                <w:lang w:val="ru-RU"/>
              </w:rPr>
            </w:pPr>
            <w:r>
              <w:rPr>
                <w:lang w:val="ru-RU"/>
              </w:rPr>
              <w:t>11.01.2024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100" w:after="0" w:line="262" w:lineRule="auto"/>
              <w:ind w:left="72" w:right="288"/>
            </w:pPr>
          </w:p>
        </w:tc>
      </w:tr>
      <w:tr w:rsidR="00B6330B" w:rsidRPr="004B23F5" w:rsidTr="00B6330B">
        <w:trPr>
          <w:trHeight w:hRule="exact" w:val="705"/>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pPr>
            <w:r w:rsidRPr="00E27EBC">
              <w:rPr>
                <w:rFonts w:ascii="Times New Roman" w:eastAsia="Times New Roman" w:hAnsi="Times New Roman"/>
                <w:color w:val="000000"/>
                <w:sz w:val="24"/>
              </w:rPr>
              <w:t>52.</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Поиск перпендикулярных прямых с помощью перпендикулярных плоскостей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12.01.2024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rPr>
                <w:lang w:val="ru-RU"/>
              </w:rPr>
            </w:pPr>
          </w:p>
        </w:tc>
      </w:tr>
      <w:tr w:rsidR="00B6330B" w:rsidRPr="00E27EBC" w:rsidTr="00B6330B">
        <w:trPr>
          <w:trHeight w:hRule="exact" w:val="431"/>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pPr>
            <w:r w:rsidRPr="00E27EBC">
              <w:rPr>
                <w:rFonts w:ascii="Times New Roman" w:eastAsia="Times New Roman" w:hAnsi="Times New Roman"/>
                <w:color w:val="000000"/>
                <w:sz w:val="24"/>
              </w:rPr>
              <w:t>53.</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Ортогональное</w:t>
            </w:r>
            <w:proofErr w:type="spellEnd"/>
            <w:r w:rsidRPr="00C25433">
              <w:t xml:space="preserve"> </w:t>
            </w:r>
            <w:proofErr w:type="spellStart"/>
            <w:r w:rsidRPr="00C25433">
              <w:t>проектирование</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jc w:val="cente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jc w:val="cente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16.01.2024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pPr>
          </w:p>
        </w:tc>
      </w:tr>
      <w:tr w:rsidR="00B6330B" w:rsidRPr="004B23F5" w:rsidTr="00B6330B">
        <w:trPr>
          <w:trHeight w:hRule="exact" w:val="707"/>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pPr>
            <w:r w:rsidRPr="00E27EBC">
              <w:rPr>
                <w:rFonts w:ascii="Times New Roman" w:eastAsia="Times New Roman" w:hAnsi="Times New Roman"/>
                <w:color w:val="000000"/>
                <w:sz w:val="24"/>
              </w:rPr>
              <w:t>54.</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Построение сечений куба, призмы, правильной пирамиды с помощью ортогональной проекции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18.01.2024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rPr>
                <w:lang w:val="ru-RU"/>
              </w:rPr>
            </w:pPr>
          </w:p>
        </w:tc>
      </w:tr>
      <w:tr w:rsidR="00B6330B" w:rsidRPr="004B23F5" w:rsidTr="00B6330B">
        <w:trPr>
          <w:trHeight w:hRule="exact" w:val="702"/>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pPr>
            <w:r w:rsidRPr="00E27EBC">
              <w:rPr>
                <w:rFonts w:ascii="Times New Roman" w:eastAsia="Times New Roman" w:hAnsi="Times New Roman"/>
                <w:color w:val="000000"/>
                <w:sz w:val="24"/>
              </w:rPr>
              <w:t>55.</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Построение сечений куба, призмы, правильной пирамиды с помощью ортогональной проекции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62" w:lineRule="auto"/>
              <w:ind w:left="72" w:right="26"/>
              <w:jc w:val="center"/>
              <w:rPr>
                <w:lang w:val="ru-RU"/>
              </w:rPr>
            </w:pPr>
            <w:r>
              <w:rPr>
                <w:lang w:val="ru-RU"/>
              </w:rPr>
              <w:t>19.01.2024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62" w:lineRule="auto"/>
              <w:ind w:left="72" w:right="288"/>
              <w:rPr>
                <w:lang w:val="ru-RU"/>
              </w:rPr>
            </w:pPr>
          </w:p>
        </w:tc>
      </w:tr>
      <w:tr w:rsidR="00B6330B" w:rsidRPr="00756AC4" w:rsidTr="00B6330B">
        <w:trPr>
          <w:trHeight w:hRule="exact" w:val="996"/>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pPr>
            <w:r w:rsidRPr="00E27EBC">
              <w:rPr>
                <w:rFonts w:ascii="Times New Roman" w:eastAsia="Times New Roman" w:hAnsi="Times New Roman"/>
                <w:color w:val="000000"/>
                <w:sz w:val="24"/>
              </w:rPr>
              <w:t>56.</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r w:rsidRPr="00B6330B">
              <w:rPr>
                <w:lang w:val="ru-RU"/>
              </w:rPr>
              <w:t xml:space="preserve">Симметрия в пространстве относительно плоскости. </w:t>
            </w:r>
            <w:proofErr w:type="spellStart"/>
            <w:r w:rsidRPr="00C25433">
              <w:t>Плоскости</w:t>
            </w:r>
            <w:proofErr w:type="spellEnd"/>
            <w:r w:rsidRPr="00C25433">
              <w:t xml:space="preserve"> </w:t>
            </w:r>
            <w:proofErr w:type="spellStart"/>
            <w:r w:rsidRPr="00C25433">
              <w:t>симметрий</w:t>
            </w:r>
            <w:proofErr w:type="spellEnd"/>
            <w:r w:rsidRPr="00C25433">
              <w:t xml:space="preserve"> в </w:t>
            </w:r>
            <w:proofErr w:type="spellStart"/>
            <w:r w:rsidRPr="00C25433">
              <w:t>многогранниках</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E27EBC" w:rsidRDefault="004B23F5" w:rsidP="00B6330B">
            <w:pPr>
              <w:autoSpaceDE w:val="0"/>
              <w:autoSpaceDN w:val="0"/>
              <w:spacing w:before="98" w:after="0" w:line="230" w:lineRule="auto"/>
              <w:ind w:left="72"/>
              <w:jc w:val="center"/>
              <w:rPr>
                <w:lang w:val="ru-RU"/>
              </w:rPr>
            </w:pPr>
            <w:r>
              <w:rPr>
                <w:lang w:val="ru-RU"/>
              </w:rPr>
              <w:t>23.01.2024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rPr>
                <w:lang w:val="ru-RU"/>
              </w:rPr>
            </w:pPr>
          </w:p>
        </w:tc>
      </w:tr>
      <w:tr w:rsidR="00B6330B" w:rsidRPr="004B23F5" w:rsidTr="00756AC4">
        <w:trPr>
          <w:trHeight w:hRule="exact" w:val="718"/>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rPr>
                <w:lang w:val="ru-RU"/>
              </w:rPr>
            </w:pPr>
            <w:r w:rsidRPr="00E27EBC">
              <w:rPr>
                <w:rFonts w:ascii="Times New Roman" w:eastAsia="Times New Roman" w:hAnsi="Times New Roman"/>
                <w:color w:val="000000"/>
                <w:sz w:val="24"/>
                <w:lang w:val="ru-RU"/>
              </w:rPr>
              <w:t>57.</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Признак перпендикулярности прямой и плоскости как следствие симметрии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E27EBC" w:rsidRDefault="004B23F5" w:rsidP="00B6330B">
            <w:pPr>
              <w:autoSpaceDE w:val="0"/>
              <w:autoSpaceDN w:val="0"/>
              <w:spacing w:before="98" w:after="0" w:line="262" w:lineRule="auto"/>
              <w:ind w:left="72" w:right="26"/>
              <w:jc w:val="center"/>
              <w:rPr>
                <w:lang w:val="ru-RU"/>
              </w:rPr>
            </w:pPr>
            <w:r>
              <w:rPr>
                <w:lang w:val="ru-RU"/>
              </w:rPr>
              <w:t>25.01.2024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62" w:lineRule="auto"/>
              <w:ind w:left="72" w:right="288"/>
              <w:rPr>
                <w:lang w:val="ru-RU"/>
              </w:rPr>
            </w:pPr>
          </w:p>
        </w:tc>
      </w:tr>
      <w:tr w:rsidR="00B6330B" w:rsidRPr="004B23F5" w:rsidTr="00756AC4">
        <w:trPr>
          <w:trHeight w:hRule="exact" w:val="706"/>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E27EBC" w:rsidRDefault="00B6330B" w:rsidP="00B6330B">
            <w:pPr>
              <w:autoSpaceDE w:val="0"/>
              <w:autoSpaceDN w:val="0"/>
              <w:spacing w:before="98" w:after="0" w:line="230" w:lineRule="auto"/>
              <w:ind w:left="72"/>
              <w:rPr>
                <w:lang w:val="ru-RU"/>
              </w:rPr>
            </w:pPr>
            <w:r w:rsidRPr="00E27EBC">
              <w:rPr>
                <w:rFonts w:ascii="Times New Roman" w:eastAsia="Times New Roman" w:hAnsi="Times New Roman"/>
                <w:color w:val="000000"/>
                <w:sz w:val="24"/>
                <w:lang w:val="ru-RU"/>
              </w:rPr>
              <w:t>58.</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Правильные многогранники. Расчёт расстояний от точки до плоскости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26.01.2024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B6330B">
        <w:trPr>
          <w:trHeight w:hRule="exact" w:val="563"/>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59.</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Правильные многогранники. Расчёт расстояний от точки до плоскости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6E340A" w:rsidRDefault="004B23F5" w:rsidP="00B6330B">
            <w:pPr>
              <w:autoSpaceDE w:val="0"/>
              <w:autoSpaceDN w:val="0"/>
              <w:spacing w:before="98" w:after="0" w:line="230" w:lineRule="auto"/>
              <w:ind w:left="72"/>
              <w:jc w:val="center"/>
              <w:rPr>
                <w:lang w:val="ru-RU"/>
              </w:rPr>
            </w:pPr>
            <w:r>
              <w:rPr>
                <w:lang w:val="ru-RU"/>
              </w:rPr>
              <w:t>30.01.2024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B6330B">
        <w:trPr>
          <w:trHeight w:hRule="exact" w:val="699"/>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60.</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 xml:space="preserve">Способы опустить перпендикуляры: симметрия, сдвиг точки </w:t>
            </w:r>
            <w:proofErr w:type="gramStart"/>
            <w:r w:rsidRPr="00B6330B">
              <w:rPr>
                <w:lang w:val="ru-RU"/>
              </w:rPr>
              <w:t>по</w:t>
            </w:r>
            <w:proofErr w:type="gramEnd"/>
            <w:r w:rsidRPr="00B6330B">
              <w:rPr>
                <w:lang w:val="ru-RU"/>
              </w:rPr>
              <w:t xml:space="preserve"> параллельной прямой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01.02.2024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B6330B">
        <w:trPr>
          <w:trHeight w:hRule="exact" w:val="723"/>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61.</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 xml:space="preserve">Сдвиг по </w:t>
            </w:r>
            <w:proofErr w:type="gramStart"/>
            <w:r w:rsidRPr="00B6330B">
              <w:rPr>
                <w:lang w:val="ru-RU"/>
              </w:rPr>
              <w:t>непараллельной</w:t>
            </w:r>
            <w:proofErr w:type="gramEnd"/>
            <w:r w:rsidRPr="00B6330B">
              <w:rPr>
                <w:lang w:val="ru-RU"/>
              </w:rPr>
              <w:t xml:space="preserve"> прямой, изменение расстояний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4B23F5">
            <w:pPr>
              <w:autoSpaceDE w:val="0"/>
              <w:autoSpaceDN w:val="0"/>
              <w:spacing w:before="98" w:after="0" w:line="262" w:lineRule="auto"/>
              <w:ind w:left="72"/>
              <w:jc w:val="center"/>
              <w:rPr>
                <w:lang w:val="ru-RU"/>
              </w:rPr>
            </w:pPr>
            <w:r>
              <w:rPr>
                <w:lang w:val="ru-RU"/>
              </w:rPr>
              <w:t>02.02.2024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62" w:lineRule="auto"/>
              <w:ind w:left="72" w:right="288"/>
              <w:rPr>
                <w:lang w:val="ru-RU"/>
              </w:rPr>
            </w:pPr>
          </w:p>
        </w:tc>
      </w:tr>
      <w:tr w:rsidR="00B6330B" w:rsidRPr="004B23F5" w:rsidTr="00756AC4">
        <w:trPr>
          <w:trHeight w:hRule="exact" w:val="995"/>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62.</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Контрольная работа №2 "Взаимное расположение прямых и плоскостей в пространстве"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06.02.2024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756AC4">
        <w:trPr>
          <w:trHeight w:hRule="exact" w:val="996"/>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63.</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 xml:space="preserve">Повторение: угол между </w:t>
            </w:r>
            <w:proofErr w:type="gramStart"/>
            <w:r w:rsidRPr="00B6330B">
              <w:rPr>
                <w:lang w:val="ru-RU"/>
              </w:rPr>
              <w:t>прямыми</w:t>
            </w:r>
            <w:proofErr w:type="gramEnd"/>
            <w:r w:rsidRPr="00B6330B">
              <w:rPr>
                <w:lang w:val="ru-RU"/>
              </w:rPr>
              <w:t xml:space="preserve"> на плоскости, тригонометрия в произвольном треугольнике, теорема косинусов</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08.02.2024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rPr>
                <w:lang w:val="ru-RU"/>
              </w:rPr>
            </w:pPr>
          </w:p>
        </w:tc>
      </w:tr>
      <w:tr w:rsidR="00B6330B" w:rsidRPr="004B23F5" w:rsidTr="00B6330B">
        <w:trPr>
          <w:trHeight w:hRule="exact" w:val="691"/>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64.</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 xml:space="preserve">Повторение: угол между </w:t>
            </w:r>
            <w:proofErr w:type="gramStart"/>
            <w:r w:rsidRPr="00B6330B">
              <w:rPr>
                <w:lang w:val="ru-RU"/>
              </w:rPr>
              <w:t>скрещивающимися</w:t>
            </w:r>
            <w:proofErr w:type="gramEnd"/>
            <w:r w:rsidRPr="00B6330B">
              <w:rPr>
                <w:lang w:val="ru-RU"/>
              </w:rPr>
              <w:t xml:space="preserve"> прямыми в пространстве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09.02.2024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B6330B">
        <w:trPr>
          <w:trHeight w:hRule="exact" w:val="715"/>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65.</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 xml:space="preserve">Геометрические методы вычисления угла между </w:t>
            </w:r>
            <w:proofErr w:type="gramStart"/>
            <w:r w:rsidRPr="00B6330B">
              <w:rPr>
                <w:lang w:val="ru-RU"/>
              </w:rPr>
              <w:t>прямыми</w:t>
            </w:r>
            <w:proofErr w:type="gramEnd"/>
            <w:r w:rsidRPr="00B6330B">
              <w:rPr>
                <w:lang w:val="ru-RU"/>
              </w:rPr>
              <w:t xml:space="preserve"> в многогранниках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13.02.2024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B6330B">
        <w:trPr>
          <w:trHeight w:hRule="exact" w:val="710"/>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66.</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Двугранный угол. Свойство линейных углов двугранного угла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62" w:lineRule="auto"/>
              <w:ind w:left="72" w:right="26"/>
              <w:jc w:val="center"/>
              <w:rPr>
                <w:lang w:val="ru-RU"/>
              </w:rPr>
            </w:pPr>
            <w:r>
              <w:rPr>
                <w:lang w:val="ru-RU"/>
              </w:rPr>
              <w:t>15.02.2024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62" w:lineRule="auto"/>
              <w:ind w:left="72" w:right="288"/>
              <w:rPr>
                <w:lang w:val="ru-RU"/>
              </w:rPr>
            </w:pPr>
          </w:p>
        </w:tc>
      </w:tr>
      <w:tr w:rsidR="00B6330B" w:rsidRPr="004B23F5" w:rsidTr="00B6330B">
        <w:trPr>
          <w:trHeight w:hRule="exact" w:val="706"/>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67.</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Перпендикулярные плоскости. Свойства взаимно перпендикулярных плоскостей</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16.02.2024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756AC4">
        <w:trPr>
          <w:trHeight w:hRule="exact" w:val="884"/>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68.</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Признак перпендикулярности плоскостей; теорема о прямой пересечения двух плоскостей перпендикулярных третьей плоскости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20.02.2024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756AC4">
        <w:trPr>
          <w:trHeight w:hRule="exact" w:val="854"/>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lastRenderedPageBreak/>
              <w:t>69.</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Прямоугольный параллелепипед; куб; измерения, свойства прямоугольного параллелепипеда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62" w:lineRule="auto"/>
              <w:ind w:left="72" w:right="26"/>
              <w:jc w:val="center"/>
              <w:rPr>
                <w:lang w:val="ru-RU"/>
              </w:rPr>
            </w:pPr>
            <w:r>
              <w:rPr>
                <w:lang w:val="ru-RU"/>
              </w:rPr>
              <w:t>22.02.2024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62" w:lineRule="auto"/>
              <w:ind w:left="72" w:right="288"/>
              <w:rPr>
                <w:lang w:val="ru-RU"/>
              </w:rPr>
            </w:pPr>
          </w:p>
        </w:tc>
      </w:tr>
      <w:tr w:rsidR="00B6330B" w:rsidRPr="004B23F5" w:rsidTr="00756AC4">
        <w:trPr>
          <w:trHeight w:hRule="exact" w:val="726"/>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70.</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Теорема о диагонали прямоугольного параллелепипеда и следствие из неё</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27.02.2024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B6330B">
        <w:trPr>
          <w:trHeight w:hRule="exact" w:val="978"/>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71.</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 xml:space="preserve">Стереометрические и прикладные задачи, связанные </w:t>
            </w:r>
            <w:proofErr w:type="gramStart"/>
            <w:r w:rsidRPr="00B6330B">
              <w:rPr>
                <w:lang w:val="ru-RU"/>
              </w:rPr>
              <w:t>со</w:t>
            </w:r>
            <w:proofErr w:type="gramEnd"/>
            <w:r w:rsidRPr="00B6330B">
              <w:rPr>
                <w:lang w:val="ru-RU"/>
              </w:rPr>
              <w:t xml:space="preserve"> взаимным расположением прямых и плоскости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29.02.2024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B6330B">
        <w:trPr>
          <w:trHeight w:hRule="exact" w:val="992"/>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72.</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Повторение: скрещивающиеся прямые, параллельные плоскости в стандартных многогранниках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01.03.2024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rPr>
                <w:lang w:val="ru-RU"/>
              </w:rPr>
            </w:pPr>
          </w:p>
        </w:tc>
      </w:tr>
      <w:tr w:rsidR="00B6330B" w:rsidRPr="004B23F5" w:rsidTr="00B6330B">
        <w:trPr>
          <w:trHeight w:hRule="exact" w:val="1275"/>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100" w:after="0" w:line="230" w:lineRule="auto"/>
              <w:ind w:left="72"/>
            </w:pPr>
            <w:r>
              <w:rPr>
                <w:rFonts w:ascii="Times New Roman" w:eastAsia="Times New Roman" w:hAnsi="Times New Roman"/>
                <w:color w:val="000000"/>
                <w:sz w:val="24"/>
              </w:rPr>
              <w:t>73.</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 xml:space="preserve">Пара параллельных плоскостей на скрещивающихся прямых, расстояние между </w:t>
            </w:r>
            <w:proofErr w:type="gramStart"/>
            <w:r w:rsidRPr="00B6330B">
              <w:rPr>
                <w:lang w:val="ru-RU"/>
              </w:rPr>
              <w:t>скрещивающимися</w:t>
            </w:r>
            <w:proofErr w:type="gramEnd"/>
            <w:r w:rsidRPr="00B6330B">
              <w:rPr>
                <w:lang w:val="ru-RU"/>
              </w:rPr>
              <w:t xml:space="preserve"> прямыми в простых ситуациях</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100"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100"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100" w:after="0" w:line="230" w:lineRule="auto"/>
              <w:ind w:left="72"/>
              <w:jc w:val="center"/>
              <w:rPr>
                <w:lang w:val="ru-RU"/>
              </w:rPr>
            </w:pPr>
            <w:r>
              <w:rPr>
                <w:lang w:val="ru-RU"/>
              </w:rPr>
              <w:t>05.03.2024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100" w:after="0" w:line="230" w:lineRule="auto"/>
              <w:ind w:left="72"/>
              <w:rPr>
                <w:lang w:val="ru-RU"/>
              </w:rPr>
            </w:pPr>
          </w:p>
        </w:tc>
      </w:tr>
      <w:tr w:rsidR="00B6330B" w:rsidRPr="004B23F5" w:rsidTr="00B6330B">
        <w:trPr>
          <w:trHeight w:hRule="exact" w:val="712"/>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100" w:after="0" w:line="230" w:lineRule="auto"/>
              <w:ind w:left="72"/>
            </w:pPr>
            <w:r>
              <w:rPr>
                <w:rFonts w:ascii="Times New Roman" w:eastAsia="Times New Roman" w:hAnsi="Times New Roman"/>
                <w:color w:val="000000"/>
                <w:sz w:val="24"/>
              </w:rPr>
              <w:t>74.</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 xml:space="preserve">Расстояние от точки до плоскости, расстояние </w:t>
            </w:r>
            <w:proofErr w:type="gramStart"/>
            <w:r w:rsidRPr="00B6330B">
              <w:rPr>
                <w:lang w:val="ru-RU"/>
              </w:rPr>
              <w:t>от</w:t>
            </w:r>
            <w:proofErr w:type="gramEnd"/>
            <w:r w:rsidRPr="00B6330B">
              <w:rPr>
                <w:lang w:val="ru-RU"/>
              </w:rPr>
              <w:t xml:space="preserve"> прямой до плоскости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100"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100"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100" w:after="0" w:line="230" w:lineRule="auto"/>
              <w:ind w:left="72"/>
              <w:jc w:val="center"/>
              <w:rPr>
                <w:lang w:val="ru-RU"/>
              </w:rPr>
            </w:pPr>
            <w:r>
              <w:rPr>
                <w:lang w:val="ru-RU"/>
              </w:rPr>
              <w:t>07.03.2024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100" w:after="0" w:line="230" w:lineRule="auto"/>
              <w:ind w:left="72"/>
              <w:rPr>
                <w:lang w:val="ru-RU"/>
              </w:rPr>
            </w:pPr>
          </w:p>
        </w:tc>
      </w:tr>
      <w:tr w:rsidR="00B6330B" w:rsidRPr="004B23F5" w:rsidTr="00B6330B">
        <w:trPr>
          <w:trHeight w:hRule="exact" w:val="992"/>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75.</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 xml:space="preserve">Вычисление расстояний между </w:t>
            </w:r>
            <w:proofErr w:type="gramStart"/>
            <w:r w:rsidRPr="00B6330B">
              <w:rPr>
                <w:lang w:val="ru-RU"/>
              </w:rPr>
              <w:t>скрещивающимися</w:t>
            </w:r>
            <w:proofErr w:type="gramEnd"/>
            <w:r w:rsidRPr="00B6330B">
              <w:rPr>
                <w:lang w:val="ru-RU"/>
              </w:rPr>
              <w:t xml:space="preserve"> прямыми с помощью перпендикулярной плоскости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12.03.2024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rPr>
                <w:lang w:val="ru-RU"/>
              </w:rPr>
            </w:pPr>
          </w:p>
        </w:tc>
      </w:tr>
      <w:tr w:rsidR="00B6330B" w:rsidRPr="004B23F5" w:rsidTr="00B6330B">
        <w:trPr>
          <w:trHeight w:hRule="exact" w:val="991"/>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76.</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Трёхгранный угол, неравенства для трехгранных углов. Теорема Пифагора, теоремы косинусов и синусов для трёхгранного угла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14.03.2024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rPr>
                <w:lang w:val="ru-RU"/>
              </w:rPr>
            </w:pPr>
          </w:p>
        </w:tc>
      </w:tr>
      <w:tr w:rsidR="00B6330B" w:rsidRPr="004B23F5" w:rsidTr="00B6330B">
        <w:trPr>
          <w:trHeight w:hRule="exact" w:val="708"/>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77.</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Элементы сферической геометрии: геодезические линии на Земле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62" w:lineRule="auto"/>
              <w:ind w:left="72" w:right="26"/>
              <w:jc w:val="center"/>
              <w:rPr>
                <w:lang w:val="ru-RU"/>
              </w:rPr>
            </w:pPr>
            <w:r>
              <w:rPr>
                <w:lang w:val="ru-RU"/>
              </w:rPr>
              <w:t>15.03.2024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62" w:lineRule="auto"/>
              <w:ind w:left="72" w:right="288"/>
              <w:rPr>
                <w:lang w:val="ru-RU"/>
              </w:rPr>
            </w:pPr>
          </w:p>
        </w:tc>
      </w:tr>
      <w:tr w:rsidR="00B6330B" w:rsidRPr="004B23F5" w:rsidTr="00B6330B">
        <w:trPr>
          <w:trHeight w:hRule="exact" w:val="421"/>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78.</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Контрольная работа №3 "Углы и расстояния"</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62" w:lineRule="auto"/>
              <w:ind w:left="72"/>
              <w:jc w:val="center"/>
              <w:rPr>
                <w:lang w:val="ru-RU"/>
              </w:rPr>
            </w:pPr>
            <w:r>
              <w:rPr>
                <w:lang w:val="ru-RU"/>
              </w:rPr>
              <w:t>19.03.2024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62" w:lineRule="auto"/>
              <w:ind w:left="72" w:right="288"/>
              <w:rPr>
                <w:lang w:val="ru-RU"/>
              </w:rPr>
            </w:pPr>
          </w:p>
        </w:tc>
      </w:tr>
      <w:tr w:rsidR="00B6330B" w:rsidRPr="004B23F5" w:rsidTr="00756AC4">
        <w:trPr>
          <w:trHeight w:hRule="exact" w:val="700"/>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79.</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Систематизация знаний "Многогранник и его элементы"</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21.03.2024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756AC4">
        <w:trPr>
          <w:trHeight w:hRule="exact" w:val="710"/>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80.</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Пирамида. Виды пирамид. Правильная пирамида</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22.03.2024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756AC4" w:rsidTr="00B6330B">
        <w:trPr>
          <w:trHeight w:hRule="exact" w:val="575"/>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81.</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r w:rsidRPr="00B6330B">
              <w:rPr>
                <w:lang w:val="ru-RU"/>
              </w:rPr>
              <w:t xml:space="preserve">Призма. Прямая и наклонная призмы. </w:t>
            </w:r>
            <w:proofErr w:type="spellStart"/>
            <w:r w:rsidRPr="00C25433">
              <w:t>Правильная</w:t>
            </w:r>
            <w:proofErr w:type="spellEnd"/>
            <w:r w:rsidRPr="00C25433">
              <w:t xml:space="preserve"> </w:t>
            </w:r>
            <w:proofErr w:type="spellStart"/>
            <w:r w:rsidRPr="00C25433">
              <w:t>призма</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02.04.2024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B6330B">
        <w:trPr>
          <w:trHeight w:hRule="exact" w:val="569"/>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82.</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Прямой параллелепипед, прямоугольный параллелепипед, куб</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04.04.2024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756AC4" w:rsidTr="00B6330B">
        <w:trPr>
          <w:trHeight w:hRule="exact" w:val="421"/>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100" w:after="0" w:line="230" w:lineRule="auto"/>
              <w:ind w:left="72"/>
            </w:pPr>
            <w:r>
              <w:rPr>
                <w:rFonts w:ascii="Times New Roman" w:eastAsia="Times New Roman" w:hAnsi="Times New Roman"/>
                <w:color w:val="000000"/>
                <w:sz w:val="24"/>
              </w:rPr>
              <w:t>83.</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Выпуклые</w:t>
            </w:r>
            <w:proofErr w:type="spellEnd"/>
            <w:r w:rsidRPr="00C25433">
              <w:t xml:space="preserve"> </w:t>
            </w:r>
            <w:proofErr w:type="spellStart"/>
            <w:r w:rsidRPr="00C25433">
              <w:t>многогранники</w:t>
            </w:r>
            <w:proofErr w:type="spellEnd"/>
            <w:r w:rsidRPr="00C25433">
              <w:t xml:space="preserve">. </w:t>
            </w:r>
            <w:proofErr w:type="spellStart"/>
            <w:r w:rsidRPr="00C25433">
              <w:t>Теорема</w:t>
            </w:r>
            <w:proofErr w:type="spellEnd"/>
            <w:r w:rsidRPr="00C25433">
              <w:t xml:space="preserve"> </w:t>
            </w:r>
            <w:proofErr w:type="spellStart"/>
            <w:r w:rsidRPr="00C25433">
              <w:t>Эйлера</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100"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100"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100" w:after="0" w:line="230" w:lineRule="auto"/>
              <w:ind w:left="72"/>
              <w:jc w:val="center"/>
              <w:rPr>
                <w:lang w:val="ru-RU"/>
              </w:rPr>
            </w:pPr>
            <w:r>
              <w:rPr>
                <w:lang w:val="ru-RU"/>
              </w:rPr>
              <w:t>05.04.2024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100" w:after="0" w:line="230" w:lineRule="auto"/>
              <w:ind w:left="72"/>
              <w:rPr>
                <w:lang w:val="ru-RU"/>
              </w:rPr>
            </w:pPr>
          </w:p>
        </w:tc>
      </w:tr>
      <w:tr w:rsidR="00B6330B" w:rsidRPr="004B23F5" w:rsidTr="00B6330B">
        <w:trPr>
          <w:trHeight w:hRule="exact" w:val="710"/>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84.</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Выпуклые многогранники. Теорема Эйлера. Правильные и полуправильные многогранники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tabs>
                <w:tab w:val="left" w:pos="72"/>
              </w:tabs>
              <w:autoSpaceDE w:val="0"/>
              <w:autoSpaceDN w:val="0"/>
              <w:spacing w:before="98" w:after="0" w:line="262" w:lineRule="auto"/>
              <w:ind w:left="72"/>
              <w:jc w:val="center"/>
              <w:rPr>
                <w:lang w:val="ru-RU"/>
              </w:rPr>
            </w:pPr>
            <w:r>
              <w:rPr>
                <w:lang w:val="ru-RU"/>
              </w:rPr>
              <w:t>09.04.2024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62" w:lineRule="auto"/>
              <w:ind w:left="72" w:right="288"/>
              <w:rPr>
                <w:lang w:val="ru-RU"/>
              </w:rPr>
            </w:pPr>
          </w:p>
        </w:tc>
      </w:tr>
      <w:tr w:rsidR="00B6330B" w:rsidRPr="00756AC4" w:rsidTr="00756AC4">
        <w:trPr>
          <w:trHeight w:hRule="exact" w:val="423"/>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85.</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Контрольная</w:t>
            </w:r>
            <w:proofErr w:type="spellEnd"/>
            <w:r w:rsidRPr="00C25433">
              <w:t xml:space="preserve"> </w:t>
            </w:r>
            <w:proofErr w:type="spellStart"/>
            <w:r w:rsidRPr="00C25433">
              <w:t>работа</w:t>
            </w:r>
            <w:proofErr w:type="spellEnd"/>
            <w:r w:rsidRPr="00C25433">
              <w:t xml:space="preserve"> №4 "</w:t>
            </w:r>
            <w:proofErr w:type="spellStart"/>
            <w:r w:rsidRPr="00C25433">
              <w:t>Многогранники</w:t>
            </w:r>
            <w:proofErr w:type="spellEnd"/>
            <w:r w:rsidRPr="00C25433">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11.04.2024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B6330B">
        <w:trPr>
          <w:trHeight w:hRule="exact" w:val="442"/>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86.</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Понятие вектора на плоскости и в пространстве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12.04.2024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756AC4" w:rsidTr="00756AC4">
        <w:trPr>
          <w:trHeight w:hRule="exact" w:val="435"/>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87.</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Сумма</w:t>
            </w:r>
            <w:proofErr w:type="spellEnd"/>
            <w:r w:rsidRPr="00C25433">
              <w:t xml:space="preserve">  </w:t>
            </w:r>
            <w:proofErr w:type="spellStart"/>
            <w:r w:rsidRPr="00C25433">
              <w:t>векторов</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16.04.2024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756AC4" w:rsidTr="00B6330B">
        <w:trPr>
          <w:trHeight w:hRule="exact" w:val="413"/>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88.</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Разность</w:t>
            </w:r>
            <w:proofErr w:type="spellEnd"/>
            <w:r w:rsidRPr="00C25433">
              <w:t xml:space="preserve"> </w:t>
            </w:r>
            <w:proofErr w:type="spellStart"/>
            <w:r w:rsidRPr="00C25433">
              <w:t>векторов</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tabs>
                <w:tab w:val="left" w:pos="465"/>
              </w:tabs>
              <w:autoSpaceDE w:val="0"/>
              <w:autoSpaceDN w:val="0"/>
              <w:spacing w:before="98" w:after="0" w:line="262" w:lineRule="auto"/>
              <w:ind w:left="72"/>
              <w:jc w:val="center"/>
              <w:rPr>
                <w:lang w:val="ru-RU"/>
              </w:rPr>
            </w:pPr>
            <w:r>
              <w:rPr>
                <w:lang w:val="ru-RU"/>
              </w:rPr>
              <w:t>18.04.2024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62" w:lineRule="auto"/>
              <w:ind w:left="72" w:right="288"/>
              <w:rPr>
                <w:lang w:val="ru-RU"/>
              </w:rPr>
            </w:pPr>
          </w:p>
        </w:tc>
      </w:tr>
      <w:tr w:rsidR="00B6330B" w:rsidRPr="00756AC4" w:rsidTr="00756AC4">
        <w:trPr>
          <w:trHeight w:hRule="exact" w:val="453"/>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89.</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Правило</w:t>
            </w:r>
            <w:proofErr w:type="spellEnd"/>
            <w:r w:rsidRPr="00C25433">
              <w:t xml:space="preserve"> </w:t>
            </w:r>
            <w:proofErr w:type="spellStart"/>
            <w:r w:rsidRPr="00C25433">
              <w:t>параллелепипеда</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19.04.2024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756AC4" w:rsidTr="00B6330B">
        <w:trPr>
          <w:trHeight w:hRule="exact" w:val="525"/>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100" w:after="0" w:line="230" w:lineRule="auto"/>
              <w:ind w:left="72"/>
            </w:pPr>
            <w:r>
              <w:rPr>
                <w:rFonts w:ascii="Times New Roman" w:eastAsia="Times New Roman" w:hAnsi="Times New Roman"/>
                <w:color w:val="000000"/>
                <w:sz w:val="24"/>
              </w:rPr>
              <w:t>90.</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Умножение</w:t>
            </w:r>
            <w:proofErr w:type="spellEnd"/>
            <w:r w:rsidRPr="00C25433">
              <w:t xml:space="preserve"> </w:t>
            </w:r>
            <w:proofErr w:type="spellStart"/>
            <w:r w:rsidRPr="00C25433">
              <w:t>вектора</w:t>
            </w:r>
            <w:proofErr w:type="spellEnd"/>
            <w:r w:rsidRPr="00C25433">
              <w:t xml:space="preserve"> </w:t>
            </w:r>
            <w:proofErr w:type="spellStart"/>
            <w:r w:rsidRPr="00C25433">
              <w:t>на</w:t>
            </w:r>
            <w:proofErr w:type="spellEnd"/>
            <w:r w:rsidRPr="00C25433">
              <w:t xml:space="preserve"> </w:t>
            </w:r>
            <w:proofErr w:type="spellStart"/>
            <w:r w:rsidRPr="00C25433">
              <w:t>число</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100"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100"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100" w:after="0" w:line="230" w:lineRule="auto"/>
              <w:ind w:left="72"/>
              <w:jc w:val="center"/>
              <w:rPr>
                <w:lang w:val="ru-RU"/>
              </w:rPr>
            </w:pPr>
            <w:r>
              <w:rPr>
                <w:lang w:val="ru-RU"/>
              </w:rPr>
              <w:t>23.04.2024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100" w:after="0" w:line="230" w:lineRule="auto"/>
              <w:ind w:left="72"/>
              <w:rPr>
                <w:lang w:val="ru-RU"/>
              </w:rPr>
            </w:pPr>
          </w:p>
        </w:tc>
      </w:tr>
      <w:tr w:rsidR="00B6330B" w:rsidRPr="004B23F5" w:rsidTr="00756AC4">
        <w:trPr>
          <w:trHeight w:hRule="exact" w:val="714"/>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91.</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Разложение вектора по базису трёх векторов, не лежащих в одной плоскости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62" w:lineRule="auto"/>
              <w:ind w:left="72" w:right="26"/>
              <w:jc w:val="center"/>
              <w:rPr>
                <w:lang w:val="ru-RU"/>
              </w:rPr>
            </w:pPr>
            <w:r>
              <w:rPr>
                <w:lang w:val="ru-RU"/>
              </w:rPr>
              <w:t>25.04.2024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62" w:lineRule="auto"/>
              <w:ind w:left="72" w:right="288"/>
              <w:rPr>
                <w:lang w:val="ru-RU"/>
              </w:rPr>
            </w:pPr>
          </w:p>
        </w:tc>
      </w:tr>
      <w:tr w:rsidR="00B6330B" w:rsidRPr="00756AC4" w:rsidTr="00B6330B">
        <w:trPr>
          <w:trHeight w:hRule="exact" w:val="432"/>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92.</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Скалярное</w:t>
            </w:r>
            <w:proofErr w:type="spellEnd"/>
            <w:r w:rsidRPr="00C25433">
              <w:t xml:space="preserve"> </w:t>
            </w:r>
            <w:proofErr w:type="spellStart"/>
            <w:r w:rsidRPr="00C25433">
              <w:t>произведение</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26.04.2024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4B23F5" w:rsidTr="00756AC4">
        <w:trPr>
          <w:trHeight w:hRule="exact" w:val="710"/>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lastRenderedPageBreak/>
              <w:t>93.</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rPr>
                <w:lang w:val="ru-RU"/>
              </w:rPr>
            </w:pPr>
            <w:r w:rsidRPr="00B6330B">
              <w:rPr>
                <w:lang w:val="ru-RU"/>
              </w:rPr>
              <w:t>Вычисление угла между векторами в пространстве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30.04.2024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B6330B" w:rsidRDefault="00B6330B" w:rsidP="00B6330B">
            <w:pPr>
              <w:autoSpaceDE w:val="0"/>
              <w:autoSpaceDN w:val="0"/>
              <w:spacing w:before="98" w:after="0" w:line="230" w:lineRule="auto"/>
              <w:ind w:left="72"/>
              <w:rPr>
                <w:lang w:val="ru-RU"/>
              </w:rPr>
            </w:pPr>
          </w:p>
        </w:tc>
      </w:tr>
      <w:tr w:rsidR="00B6330B" w:rsidTr="00756AC4">
        <w:trPr>
          <w:trHeight w:hRule="exact" w:val="436"/>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94.</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Простейшие</w:t>
            </w:r>
            <w:proofErr w:type="spellEnd"/>
            <w:r w:rsidRPr="00C25433">
              <w:t xml:space="preserve"> </w:t>
            </w:r>
            <w:proofErr w:type="spellStart"/>
            <w:r w:rsidRPr="00C25433">
              <w:t>задачи</w:t>
            </w:r>
            <w:proofErr w:type="spellEnd"/>
            <w:r w:rsidRPr="00C25433">
              <w:t xml:space="preserve"> с </w:t>
            </w:r>
            <w:proofErr w:type="spellStart"/>
            <w:r w:rsidRPr="00C25433">
              <w:t>векторами</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jc w:val="cente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jc w:val="cente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03.05.2024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p>
        </w:tc>
      </w:tr>
      <w:tr w:rsidR="00B6330B" w:rsidTr="00B6330B">
        <w:trPr>
          <w:trHeight w:hRule="exact" w:val="575"/>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95.</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Простейшие</w:t>
            </w:r>
            <w:proofErr w:type="spellEnd"/>
            <w:r w:rsidRPr="00C25433">
              <w:t xml:space="preserve"> </w:t>
            </w:r>
            <w:proofErr w:type="spellStart"/>
            <w:r w:rsidRPr="00C25433">
              <w:t>задачи</w:t>
            </w:r>
            <w:proofErr w:type="spellEnd"/>
            <w:r w:rsidRPr="00C25433">
              <w:t xml:space="preserve"> с </w:t>
            </w:r>
            <w:proofErr w:type="spellStart"/>
            <w:r w:rsidRPr="00C25433">
              <w:t>векторами</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jc w:val="cente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jc w:val="cente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62" w:lineRule="auto"/>
              <w:ind w:left="72" w:right="26"/>
              <w:jc w:val="center"/>
              <w:rPr>
                <w:lang w:val="ru-RU"/>
              </w:rPr>
            </w:pPr>
            <w:r>
              <w:rPr>
                <w:lang w:val="ru-RU"/>
              </w:rPr>
              <w:t>07.05.2024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62" w:lineRule="auto"/>
              <w:ind w:left="72" w:right="288"/>
            </w:pPr>
          </w:p>
        </w:tc>
      </w:tr>
      <w:tr w:rsidR="00B6330B" w:rsidTr="00B6330B">
        <w:trPr>
          <w:trHeight w:hRule="exact" w:val="413"/>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96.</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Простейшие</w:t>
            </w:r>
            <w:proofErr w:type="spellEnd"/>
            <w:r w:rsidRPr="00C25433">
              <w:t xml:space="preserve"> </w:t>
            </w:r>
            <w:proofErr w:type="spellStart"/>
            <w:r w:rsidRPr="00C25433">
              <w:t>задачи</w:t>
            </w:r>
            <w:proofErr w:type="spellEnd"/>
            <w:r w:rsidRPr="00C25433">
              <w:t xml:space="preserve"> с </w:t>
            </w:r>
            <w:proofErr w:type="spellStart"/>
            <w:r w:rsidRPr="00C25433">
              <w:t>векторами</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jc w:val="cente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jc w:val="cente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10.05.2024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p>
        </w:tc>
      </w:tr>
      <w:tr w:rsidR="00B6330B" w:rsidTr="00756AC4">
        <w:trPr>
          <w:trHeight w:hRule="exact" w:val="492"/>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97.</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Простейшие</w:t>
            </w:r>
            <w:proofErr w:type="spellEnd"/>
            <w:r w:rsidRPr="00C25433">
              <w:t xml:space="preserve"> </w:t>
            </w:r>
            <w:proofErr w:type="spellStart"/>
            <w:r w:rsidRPr="00C25433">
              <w:t>задачи</w:t>
            </w:r>
            <w:proofErr w:type="spellEnd"/>
            <w:r w:rsidRPr="00C25433">
              <w:t xml:space="preserve"> с </w:t>
            </w:r>
            <w:proofErr w:type="spellStart"/>
            <w:r w:rsidRPr="00C25433">
              <w:t>векторами</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jc w:val="cente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jc w:val="cente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14.05.2024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p>
        </w:tc>
      </w:tr>
      <w:tr w:rsidR="00B6330B" w:rsidRPr="00756AC4" w:rsidTr="00B6330B">
        <w:trPr>
          <w:trHeight w:hRule="exact" w:val="355"/>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98.</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Обобщение</w:t>
            </w:r>
            <w:proofErr w:type="spellEnd"/>
            <w:r w:rsidRPr="00C25433">
              <w:t xml:space="preserve"> и </w:t>
            </w:r>
            <w:proofErr w:type="spellStart"/>
            <w:r w:rsidRPr="00C25433">
              <w:t>систематизация</w:t>
            </w:r>
            <w:proofErr w:type="spellEnd"/>
            <w:r w:rsidRPr="00C25433">
              <w:t xml:space="preserve"> </w:t>
            </w:r>
            <w:proofErr w:type="spellStart"/>
            <w:r w:rsidRPr="00C25433">
              <w:t>знаний</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16.05.2024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756AC4" w:rsidTr="00B6330B">
        <w:trPr>
          <w:trHeight w:hRule="exact" w:val="430"/>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99.</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Обобщение</w:t>
            </w:r>
            <w:proofErr w:type="spellEnd"/>
            <w:r w:rsidRPr="00C25433">
              <w:t xml:space="preserve"> и </w:t>
            </w:r>
            <w:proofErr w:type="spellStart"/>
            <w:r w:rsidRPr="00C25433">
              <w:t>систематизация</w:t>
            </w:r>
            <w:proofErr w:type="spellEnd"/>
            <w:r w:rsidRPr="00C25433">
              <w:t xml:space="preserve"> </w:t>
            </w:r>
            <w:proofErr w:type="spellStart"/>
            <w:r w:rsidRPr="00C25433">
              <w:t>знаний</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17.05.2024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756AC4" w:rsidTr="00B6330B">
        <w:trPr>
          <w:trHeight w:hRule="exact" w:val="437"/>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ind w:left="72"/>
            </w:pPr>
            <w:r>
              <w:rPr>
                <w:rFonts w:ascii="Times New Roman" w:eastAsia="Times New Roman" w:hAnsi="Times New Roman"/>
                <w:color w:val="000000"/>
                <w:sz w:val="24"/>
              </w:rPr>
              <w:t xml:space="preserve">100. </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Итоговая</w:t>
            </w:r>
            <w:proofErr w:type="spellEnd"/>
            <w:r w:rsidRPr="00C25433">
              <w:t xml:space="preserve"> </w:t>
            </w:r>
            <w:proofErr w:type="spellStart"/>
            <w:r w:rsidRPr="00C25433">
              <w:t>контрольная</w:t>
            </w:r>
            <w:proofErr w:type="spellEnd"/>
            <w:r w:rsidRPr="00C25433">
              <w:t xml:space="preserve"> </w:t>
            </w:r>
            <w:proofErr w:type="spellStart"/>
            <w:r w:rsidRPr="00C25433">
              <w:t>работа</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62" w:lineRule="auto"/>
              <w:ind w:left="72"/>
              <w:jc w:val="center"/>
              <w:rPr>
                <w:lang w:val="ru-RU"/>
              </w:rPr>
            </w:pPr>
            <w:r>
              <w:rPr>
                <w:lang w:val="ru-RU"/>
              </w:rPr>
              <w:t>21.05.2024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62" w:lineRule="auto"/>
              <w:ind w:left="72" w:right="288"/>
              <w:rPr>
                <w:lang w:val="ru-RU"/>
              </w:rPr>
            </w:pPr>
          </w:p>
        </w:tc>
      </w:tr>
      <w:tr w:rsidR="00B6330B" w:rsidRPr="00756AC4" w:rsidTr="00B6330B">
        <w:trPr>
          <w:trHeight w:hRule="exact" w:val="401"/>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jc w:val="center"/>
            </w:pPr>
            <w:r>
              <w:rPr>
                <w:rFonts w:ascii="Times New Roman" w:eastAsia="Times New Roman" w:hAnsi="Times New Roman"/>
                <w:color w:val="000000"/>
                <w:sz w:val="24"/>
              </w:rPr>
              <w:t>101.</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25433" w:rsidRDefault="00B6330B" w:rsidP="00B6330B">
            <w:proofErr w:type="spellStart"/>
            <w:r w:rsidRPr="00C25433">
              <w:t>Обобщение</w:t>
            </w:r>
            <w:proofErr w:type="spellEnd"/>
            <w:r w:rsidRPr="00C25433">
              <w:t xml:space="preserve"> и </w:t>
            </w:r>
            <w:proofErr w:type="spellStart"/>
            <w:r w:rsidRPr="00C25433">
              <w:t>систематизация</w:t>
            </w:r>
            <w:proofErr w:type="spellEnd"/>
            <w:r w:rsidRPr="00C25433">
              <w:t xml:space="preserve"> </w:t>
            </w:r>
            <w:proofErr w:type="spellStart"/>
            <w:r w:rsidRPr="00C25433">
              <w:t>знаний</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23.05.2024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756AC4" w:rsidTr="00756AC4">
        <w:trPr>
          <w:trHeight w:hRule="exact" w:val="712"/>
        </w:trPr>
        <w:tc>
          <w:tcPr>
            <w:tcW w:w="57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Pr>
              <w:autoSpaceDE w:val="0"/>
              <w:autoSpaceDN w:val="0"/>
              <w:spacing w:before="98" w:after="0" w:line="230" w:lineRule="auto"/>
              <w:jc w:val="center"/>
            </w:pPr>
            <w:r>
              <w:rPr>
                <w:rFonts w:ascii="Times New Roman" w:eastAsia="Times New Roman" w:hAnsi="Times New Roman"/>
                <w:color w:val="000000"/>
                <w:sz w:val="24"/>
              </w:rPr>
              <w:t>102.</w:t>
            </w:r>
          </w:p>
        </w:tc>
        <w:tc>
          <w:tcPr>
            <w:tcW w:w="494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Default="00B6330B" w:rsidP="00B6330B">
            <w:proofErr w:type="spellStart"/>
            <w:r w:rsidRPr="00C25433">
              <w:t>Обобщение</w:t>
            </w:r>
            <w:proofErr w:type="spellEnd"/>
            <w:r w:rsidRPr="00C25433">
              <w:t xml:space="preserve"> и </w:t>
            </w:r>
            <w:proofErr w:type="spellStart"/>
            <w:r w:rsidRPr="00C25433">
              <w:t>систематизация</w:t>
            </w:r>
            <w:proofErr w:type="spellEnd"/>
            <w:r w:rsidRPr="00C25433">
              <w:t xml:space="preserve"> </w:t>
            </w:r>
            <w:proofErr w:type="spellStart"/>
            <w:r w:rsidRPr="00C25433">
              <w:t>знаний</w:t>
            </w:r>
            <w:proofErr w:type="spellEnd"/>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jc w:val="center"/>
              <w:rPr>
                <w:lang w:val="ru-RU"/>
              </w:rPr>
            </w:pPr>
          </w:p>
        </w:tc>
        <w:tc>
          <w:tcPr>
            <w:tcW w:w="1417" w:type="dxa"/>
            <w:tcBorders>
              <w:top w:val="single" w:sz="4" w:space="0" w:color="000000"/>
              <w:left w:val="single" w:sz="4" w:space="0" w:color="000000"/>
              <w:bottom w:val="single" w:sz="4" w:space="0" w:color="000000"/>
              <w:right w:val="single" w:sz="4" w:space="0" w:color="000000"/>
            </w:tcBorders>
          </w:tcPr>
          <w:p w:rsidR="00B6330B" w:rsidRPr="002C13D3" w:rsidRDefault="004B23F5" w:rsidP="00B6330B">
            <w:pPr>
              <w:autoSpaceDE w:val="0"/>
              <w:autoSpaceDN w:val="0"/>
              <w:spacing w:before="98" w:after="0" w:line="230" w:lineRule="auto"/>
              <w:ind w:left="72"/>
              <w:jc w:val="center"/>
              <w:rPr>
                <w:lang w:val="ru-RU"/>
              </w:rPr>
            </w:pPr>
            <w:r>
              <w:rPr>
                <w:lang w:val="ru-RU"/>
              </w:rPr>
              <w:t>24.05.2024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756AC4" w:rsidRDefault="00B6330B" w:rsidP="00B6330B">
            <w:pPr>
              <w:autoSpaceDE w:val="0"/>
              <w:autoSpaceDN w:val="0"/>
              <w:spacing w:before="98" w:after="0" w:line="230" w:lineRule="auto"/>
              <w:ind w:left="72"/>
              <w:rPr>
                <w:lang w:val="ru-RU"/>
              </w:rPr>
            </w:pPr>
          </w:p>
        </w:tc>
      </w:tr>
      <w:tr w:rsidR="00B6330B" w:rsidRPr="00A73780" w:rsidTr="00756AC4">
        <w:trPr>
          <w:gridAfter w:val="2"/>
          <w:wAfter w:w="2693" w:type="dxa"/>
          <w:trHeight w:hRule="exact" w:val="828"/>
        </w:trPr>
        <w:tc>
          <w:tcPr>
            <w:tcW w:w="55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CE6919" w:rsidRDefault="00B6330B" w:rsidP="006E340A">
            <w:pPr>
              <w:autoSpaceDE w:val="0"/>
              <w:autoSpaceDN w:val="0"/>
              <w:spacing w:before="98" w:after="0" w:line="262" w:lineRule="auto"/>
              <w:ind w:left="72" w:right="720"/>
              <w:rPr>
                <w:lang w:val="ru-RU"/>
              </w:rPr>
            </w:pPr>
            <w:r w:rsidRPr="00CE6919">
              <w:rPr>
                <w:rFonts w:ascii="Times New Roman" w:eastAsia="Times New Roman" w:hAnsi="Times New Roman"/>
                <w:color w:val="000000"/>
                <w:sz w:val="24"/>
                <w:lang w:val="ru-RU"/>
              </w:rPr>
              <w:t>ОБЩЕЕ КОЛИЧЕСТВО ЧАСОВ ПО ПРОГРАММЕ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A73780" w:rsidRDefault="00B6330B" w:rsidP="006E340A">
            <w:pPr>
              <w:autoSpaceDE w:val="0"/>
              <w:autoSpaceDN w:val="0"/>
              <w:spacing w:before="98" w:after="0" w:line="230" w:lineRule="auto"/>
              <w:ind w:left="72"/>
              <w:rPr>
                <w:lang w:val="ru-RU"/>
              </w:rPr>
            </w:pPr>
            <w:r>
              <w:rPr>
                <w:lang w:val="ru-RU"/>
              </w:rPr>
              <w:t>102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B6330B" w:rsidRPr="00A73780" w:rsidRDefault="00B6330B" w:rsidP="006E340A">
            <w:pPr>
              <w:autoSpaceDE w:val="0"/>
              <w:autoSpaceDN w:val="0"/>
              <w:spacing w:before="98" w:after="0" w:line="230" w:lineRule="auto"/>
              <w:ind w:left="72"/>
              <w:rPr>
                <w:lang w:val="ru-RU"/>
              </w:rPr>
            </w:pPr>
          </w:p>
        </w:tc>
      </w:tr>
    </w:tbl>
    <w:p w:rsidR="007B0B61" w:rsidRPr="00A73780" w:rsidRDefault="007B0B61" w:rsidP="00B6330B">
      <w:pPr>
        <w:autoSpaceDE w:val="0"/>
        <w:autoSpaceDN w:val="0"/>
        <w:spacing w:after="78" w:line="220" w:lineRule="exact"/>
        <w:rPr>
          <w:lang w:val="ru-RU"/>
        </w:rPr>
      </w:pPr>
    </w:p>
    <w:sectPr w:rsidR="007B0B61" w:rsidRPr="00A73780" w:rsidSect="00756AC4">
      <w:pgSz w:w="11900" w:h="16840"/>
      <w:pgMar w:top="298" w:right="650" w:bottom="142" w:left="666" w:header="720" w:footer="720" w:gutter="0"/>
      <w:cols w:space="720" w:equalWidth="0">
        <w:col w:w="10584"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EF" w:rsidRDefault="00C218EF" w:rsidP="00F377B2">
      <w:pPr>
        <w:spacing w:after="0" w:line="240" w:lineRule="auto"/>
      </w:pPr>
      <w:r>
        <w:separator/>
      </w:r>
    </w:p>
  </w:endnote>
  <w:endnote w:type="continuationSeparator" w:id="0">
    <w:p w:rsidR="00C218EF" w:rsidRDefault="00C218EF" w:rsidP="00F3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EF" w:rsidRDefault="00C218EF" w:rsidP="00F377B2">
      <w:pPr>
        <w:spacing w:after="0" w:line="240" w:lineRule="auto"/>
      </w:pPr>
      <w:r>
        <w:separator/>
      </w:r>
    </w:p>
  </w:footnote>
  <w:footnote w:type="continuationSeparator" w:id="0">
    <w:p w:rsidR="00C218EF" w:rsidRDefault="00C218EF" w:rsidP="00F37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7A62245"/>
    <w:multiLevelType w:val="multilevel"/>
    <w:tmpl w:val="DFC4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4A1242"/>
    <w:multiLevelType w:val="multilevel"/>
    <w:tmpl w:val="4D84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9C266B"/>
    <w:multiLevelType w:val="multilevel"/>
    <w:tmpl w:val="168C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3A4425"/>
    <w:multiLevelType w:val="multilevel"/>
    <w:tmpl w:val="10F2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8C709C"/>
    <w:multiLevelType w:val="multilevel"/>
    <w:tmpl w:val="D3D2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B36DAD"/>
    <w:multiLevelType w:val="multilevel"/>
    <w:tmpl w:val="B542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CCD623F"/>
    <w:multiLevelType w:val="multilevel"/>
    <w:tmpl w:val="BB3C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720792"/>
    <w:multiLevelType w:val="multilevel"/>
    <w:tmpl w:val="5DA6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4864C4"/>
    <w:multiLevelType w:val="multilevel"/>
    <w:tmpl w:val="18D8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7"/>
  </w:num>
  <w:num w:numId="11">
    <w:abstractNumId w:val="16"/>
  </w:num>
  <w:num w:numId="12">
    <w:abstractNumId w:val="11"/>
  </w:num>
  <w:num w:numId="13">
    <w:abstractNumId w:val="15"/>
  </w:num>
  <w:num w:numId="14">
    <w:abstractNumId w:val="9"/>
  </w:num>
  <w:num w:numId="15">
    <w:abstractNumId w:val="14"/>
  </w:num>
  <w:num w:numId="16">
    <w:abstractNumId w:val="1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02250"/>
    <w:rsid w:val="00027D15"/>
    <w:rsid w:val="00034616"/>
    <w:rsid w:val="0006063C"/>
    <w:rsid w:val="00085657"/>
    <w:rsid w:val="000C13B9"/>
    <w:rsid w:val="000D0865"/>
    <w:rsid w:val="00121726"/>
    <w:rsid w:val="0015074B"/>
    <w:rsid w:val="00156246"/>
    <w:rsid w:val="0016009D"/>
    <w:rsid w:val="00171A17"/>
    <w:rsid w:val="00176CFD"/>
    <w:rsid w:val="00182630"/>
    <w:rsid w:val="001C64C0"/>
    <w:rsid w:val="0029639D"/>
    <w:rsid w:val="002C13D3"/>
    <w:rsid w:val="002D51E8"/>
    <w:rsid w:val="00326E37"/>
    <w:rsid w:val="00326F90"/>
    <w:rsid w:val="00333550"/>
    <w:rsid w:val="003439EE"/>
    <w:rsid w:val="00345158"/>
    <w:rsid w:val="00397AD7"/>
    <w:rsid w:val="004044FC"/>
    <w:rsid w:val="0041585B"/>
    <w:rsid w:val="004B23F5"/>
    <w:rsid w:val="004B6921"/>
    <w:rsid w:val="004F40C4"/>
    <w:rsid w:val="0056236B"/>
    <w:rsid w:val="005630FE"/>
    <w:rsid w:val="00567DF1"/>
    <w:rsid w:val="00612789"/>
    <w:rsid w:val="006A34D7"/>
    <w:rsid w:val="006D7EBF"/>
    <w:rsid w:val="006E340A"/>
    <w:rsid w:val="006E48CE"/>
    <w:rsid w:val="00756AC4"/>
    <w:rsid w:val="007B0B61"/>
    <w:rsid w:val="00840CB1"/>
    <w:rsid w:val="00845879"/>
    <w:rsid w:val="00907114"/>
    <w:rsid w:val="00945C7F"/>
    <w:rsid w:val="00985982"/>
    <w:rsid w:val="00A65CF9"/>
    <w:rsid w:val="00A70652"/>
    <w:rsid w:val="00A73780"/>
    <w:rsid w:val="00AA1D8D"/>
    <w:rsid w:val="00AF42AB"/>
    <w:rsid w:val="00B47730"/>
    <w:rsid w:val="00B52517"/>
    <w:rsid w:val="00B62D35"/>
    <w:rsid w:val="00B631CE"/>
    <w:rsid w:val="00B6330B"/>
    <w:rsid w:val="00B779E6"/>
    <w:rsid w:val="00B91407"/>
    <w:rsid w:val="00BA3765"/>
    <w:rsid w:val="00C218EF"/>
    <w:rsid w:val="00C42D68"/>
    <w:rsid w:val="00CB0664"/>
    <w:rsid w:val="00CB49AB"/>
    <w:rsid w:val="00CE6919"/>
    <w:rsid w:val="00D31F5A"/>
    <w:rsid w:val="00D81B19"/>
    <w:rsid w:val="00DD1D4A"/>
    <w:rsid w:val="00E27EBC"/>
    <w:rsid w:val="00E54B65"/>
    <w:rsid w:val="00E66932"/>
    <w:rsid w:val="00E71B67"/>
    <w:rsid w:val="00F13749"/>
    <w:rsid w:val="00F377B2"/>
    <w:rsid w:val="00FB6C4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Normal (Web)"/>
    <w:basedOn w:val="a1"/>
    <w:uiPriority w:val="99"/>
    <w:semiHidden/>
    <w:unhideWhenUsed/>
    <w:rsid w:val="005623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4">
    <w:name w:val="Нет списка1"/>
    <w:next w:val="a4"/>
    <w:uiPriority w:val="99"/>
    <w:semiHidden/>
    <w:unhideWhenUsed/>
    <w:rsid w:val="00182630"/>
  </w:style>
  <w:style w:type="paragraph" w:customStyle="1" w:styleId="msonormal0">
    <w:name w:val="msonormal"/>
    <w:basedOn w:val="a1"/>
    <w:rsid w:val="001826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9">
    <w:name w:val="Hyperlink"/>
    <w:basedOn w:val="a2"/>
    <w:uiPriority w:val="99"/>
    <w:unhideWhenUsed/>
    <w:rsid w:val="00182630"/>
    <w:rPr>
      <w:color w:val="0000FF"/>
      <w:u w:val="single"/>
    </w:rPr>
  </w:style>
  <w:style w:type="character" w:styleId="affa">
    <w:name w:val="FollowedHyperlink"/>
    <w:basedOn w:val="a2"/>
    <w:uiPriority w:val="99"/>
    <w:semiHidden/>
    <w:unhideWhenUsed/>
    <w:rsid w:val="00182630"/>
    <w:rPr>
      <w:color w:val="800080"/>
      <w:u w:val="single"/>
    </w:rPr>
  </w:style>
  <w:style w:type="character" w:customStyle="1" w:styleId="placeholder-mask">
    <w:name w:val="placeholder-mask"/>
    <w:basedOn w:val="a2"/>
    <w:rsid w:val="004044FC"/>
  </w:style>
  <w:style w:type="character" w:customStyle="1" w:styleId="placeholder">
    <w:name w:val="placeholder"/>
    <w:basedOn w:val="a2"/>
    <w:rsid w:val="004044FC"/>
  </w:style>
  <w:style w:type="paragraph" w:customStyle="1" w:styleId="Default">
    <w:name w:val="Default"/>
    <w:rsid w:val="004F40C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fb">
    <w:name w:val="Balloon Text"/>
    <w:basedOn w:val="a1"/>
    <w:link w:val="affc"/>
    <w:uiPriority w:val="99"/>
    <w:semiHidden/>
    <w:unhideWhenUsed/>
    <w:rsid w:val="005630FE"/>
    <w:pPr>
      <w:spacing w:after="0" w:line="240" w:lineRule="auto"/>
    </w:pPr>
    <w:rPr>
      <w:rFonts w:ascii="Tahoma" w:hAnsi="Tahoma" w:cs="Tahoma"/>
      <w:sz w:val="16"/>
      <w:szCs w:val="16"/>
    </w:rPr>
  </w:style>
  <w:style w:type="character" w:customStyle="1" w:styleId="affc">
    <w:name w:val="Текст выноски Знак"/>
    <w:basedOn w:val="a2"/>
    <w:link w:val="affb"/>
    <w:uiPriority w:val="99"/>
    <w:semiHidden/>
    <w:rsid w:val="00563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Normal (Web)"/>
    <w:basedOn w:val="a1"/>
    <w:uiPriority w:val="99"/>
    <w:semiHidden/>
    <w:unhideWhenUsed/>
    <w:rsid w:val="005623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4">
    <w:name w:val="Нет списка1"/>
    <w:next w:val="a4"/>
    <w:uiPriority w:val="99"/>
    <w:semiHidden/>
    <w:unhideWhenUsed/>
    <w:rsid w:val="00182630"/>
  </w:style>
  <w:style w:type="paragraph" w:customStyle="1" w:styleId="msonormal0">
    <w:name w:val="msonormal"/>
    <w:basedOn w:val="a1"/>
    <w:rsid w:val="001826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9">
    <w:name w:val="Hyperlink"/>
    <w:basedOn w:val="a2"/>
    <w:uiPriority w:val="99"/>
    <w:unhideWhenUsed/>
    <w:rsid w:val="00182630"/>
    <w:rPr>
      <w:color w:val="0000FF"/>
      <w:u w:val="single"/>
    </w:rPr>
  </w:style>
  <w:style w:type="character" w:styleId="affa">
    <w:name w:val="FollowedHyperlink"/>
    <w:basedOn w:val="a2"/>
    <w:uiPriority w:val="99"/>
    <w:semiHidden/>
    <w:unhideWhenUsed/>
    <w:rsid w:val="00182630"/>
    <w:rPr>
      <w:color w:val="800080"/>
      <w:u w:val="single"/>
    </w:rPr>
  </w:style>
  <w:style w:type="character" w:customStyle="1" w:styleId="placeholder-mask">
    <w:name w:val="placeholder-mask"/>
    <w:basedOn w:val="a2"/>
    <w:rsid w:val="004044FC"/>
  </w:style>
  <w:style w:type="character" w:customStyle="1" w:styleId="placeholder">
    <w:name w:val="placeholder"/>
    <w:basedOn w:val="a2"/>
    <w:rsid w:val="004044FC"/>
  </w:style>
  <w:style w:type="paragraph" w:customStyle="1" w:styleId="Default">
    <w:name w:val="Default"/>
    <w:rsid w:val="004F40C4"/>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fb">
    <w:name w:val="Balloon Text"/>
    <w:basedOn w:val="a1"/>
    <w:link w:val="affc"/>
    <w:uiPriority w:val="99"/>
    <w:semiHidden/>
    <w:unhideWhenUsed/>
    <w:rsid w:val="005630FE"/>
    <w:pPr>
      <w:spacing w:after="0" w:line="240" w:lineRule="auto"/>
    </w:pPr>
    <w:rPr>
      <w:rFonts w:ascii="Tahoma" w:hAnsi="Tahoma" w:cs="Tahoma"/>
      <w:sz w:val="16"/>
      <w:szCs w:val="16"/>
    </w:rPr>
  </w:style>
  <w:style w:type="character" w:customStyle="1" w:styleId="affc">
    <w:name w:val="Текст выноски Знак"/>
    <w:basedOn w:val="a2"/>
    <w:link w:val="affb"/>
    <w:uiPriority w:val="99"/>
    <w:semiHidden/>
    <w:rsid w:val="00563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3718">
      <w:bodyDiv w:val="1"/>
      <w:marLeft w:val="0"/>
      <w:marRight w:val="0"/>
      <w:marTop w:val="0"/>
      <w:marBottom w:val="0"/>
      <w:divBdr>
        <w:top w:val="none" w:sz="0" w:space="0" w:color="auto"/>
        <w:left w:val="none" w:sz="0" w:space="0" w:color="auto"/>
        <w:bottom w:val="none" w:sz="0" w:space="0" w:color="auto"/>
        <w:right w:val="none" w:sz="0" w:space="0" w:color="auto"/>
      </w:divBdr>
      <w:divsChild>
        <w:div w:id="1070425424">
          <w:marLeft w:val="0"/>
          <w:marRight w:val="0"/>
          <w:marTop w:val="0"/>
          <w:marBottom w:val="0"/>
          <w:divBdr>
            <w:top w:val="none" w:sz="0" w:space="0" w:color="auto"/>
            <w:left w:val="none" w:sz="0" w:space="0" w:color="auto"/>
            <w:bottom w:val="none" w:sz="0" w:space="0" w:color="auto"/>
            <w:right w:val="none" w:sz="0" w:space="0" w:color="auto"/>
          </w:divBdr>
          <w:divsChild>
            <w:div w:id="417099138">
              <w:marLeft w:val="0"/>
              <w:marRight w:val="0"/>
              <w:marTop w:val="0"/>
              <w:marBottom w:val="0"/>
              <w:divBdr>
                <w:top w:val="none" w:sz="0" w:space="0" w:color="auto"/>
                <w:left w:val="none" w:sz="0" w:space="0" w:color="auto"/>
                <w:bottom w:val="none" w:sz="0" w:space="0" w:color="auto"/>
                <w:right w:val="none" w:sz="0" w:space="0" w:color="auto"/>
              </w:divBdr>
            </w:div>
          </w:divsChild>
        </w:div>
        <w:div w:id="1237395558">
          <w:marLeft w:val="0"/>
          <w:marRight w:val="0"/>
          <w:marTop w:val="0"/>
          <w:marBottom w:val="0"/>
          <w:divBdr>
            <w:top w:val="none" w:sz="0" w:space="0" w:color="auto"/>
            <w:left w:val="none" w:sz="0" w:space="0" w:color="auto"/>
            <w:bottom w:val="none" w:sz="0" w:space="0" w:color="auto"/>
            <w:right w:val="none" w:sz="0" w:space="0" w:color="auto"/>
          </w:divBdr>
          <w:divsChild>
            <w:div w:id="1579170442">
              <w:marLeft w:val="0"/>
              <w:marRight w:val="0"/>
              <w:marTop w:val="0"/>
              <w:marBottom w:val="0"/>
              <w:divBdr>
                <w:top w:val="none" w:sz="0" w:space="0" w:color="auto"/>
                <w:left w:val="none" w:sz="0" w:space="0" w:color="auto"/>
                <w:bottom w:val="none" w:sz="0" w:space="0" w:color="auto"/>
                <w:right w:val="none" w:sz="0" w:space="0" w:color="auto"/>
              </w:divBdr>
            </w:div>
          </w:divsChild>
        </w:div>
        <w:div w:id="1013267163">
          <w:marLeft w:val="0"/>
          <w:marRight w:val="0"/>
          <w:marTop w:val="0"/>
          <w:marBottom w:val="0"/>
          <w:divBdr>
            <w:top w:val="none" w:sz="0" w:space="0" w:color="auto"/>
            <w:left w:val="none" w:sz="0" w:space="0" w:color="auto"/>
            <w:bottom w:val="none" w:sz="0" w:space="0" w:color="auto"/>
            <w:right w:val="none" w:sz="0" w:space="0" w:color="auto"/>
          </w:divBdr>
          <w:divsChild>
            <w:div w:id="1561860923">
              <w:marLeft w:val="0"/>
              <w:marRight w:val="0"/>
              <w:marTop w:val="0"/>
              <w:marBottom w:val="0"/>
              <w:divBdr>
                <w:top w:val="none" w:sz="0" w:space="0" w:color="auto"/>
                <w:left w:val="none" w:sz="0" w:space="0" w:color="auto"/>
                <w:bottom w:val="none" w:sz="0" w:space="0" w:color="auto"/>
                <w:right w:val="none" w:sz="0" w:space="0" w:color="auto"/>
              </w:divBdr>
            </w:div>
          </w:divsChild>
        </w:div>
        <w:div w:id="62410177">
          <w:marLeft w:val="0"/>
          <w:marRight w:val="0"/>
          <w:marTop w:val="0"/>
          <w:marBottom w:val="0"/>
          <w:divBdr>
            <w:top w:val="none" w:sz="0" w:space="0" w:color="auto"/>
            <w:left w:val="none" w:sz="0" w:space="0" w:color="auto"/>
            <w:bottom w:val="none" w:sz="0" w:space="0" w:color="auto"/>
            <w:right w:val="none" w:sz="0" w:space="0" w:color="auto"/>
          </w:divBdr>
          <w:divsChild>
            <w:div w:id="1963268465">
              <w:marLeft w:val="0"/>
              <w:marRight w:val="0"/>
              <w:marTop w:val="0"/>
              <w:marBottom w:val="0"/>
              <w:divBdr>
                <w:top w:val="none" w:sz="0" w:space="0" w:color="auto"/>
                <w:left w:val="none" w:sz="0" w:space="0" w:color="auto"/>
                <w:bottom w:val="none" w:sz="0" w:space="0" w:color="auto"/>
                <w:right w:val="none" w:sz="0" w:space="0" w:color="auto"/>
              </w:divBdr>
            </w:div>
          </w:divsChild>
        </w:div>
        <w:div w:id="228006387">
          <w:marLeft w:val="0"/>
          <w:marRight w:val="0"/>
          <w:marTop w:val="0"/>
          <w:marBottom w:val="0"/>
          <w:divBdr>
            <w:top w:val="none" w:sz="0" w:space="0" w:color="auto"/>
            <w:left w:val="none" w:sz="0" w:space="0" w:color="auto"/>
            <w:bottom w:val="none" w:sz="0" w:space="0" w:color="auto"/>
            <w:right w:val="none" w:sz="0" w:space="0" w:color="auto"/>
          </w:divBdr>
          <w:divsChild>
            <w:div w:id="125969694">
              <w:marLeft w:val="0"/>
              <w:marRight w:val="0"/>
              <w:marTop w:val="0"/>
              <w:marBottom w:val="0"/>
              <w:divBdr>
                <w:top w:val="none" w:sz="0" w:space="0" w:color="auto"/>
                <w:left w:val="none" w:sz="0" w:space="0" w:color="auto"/>
                <w:bottom w:val="none" w:sz="0" w:space="0" w:color="auto"/>
                <w:right w:val="none" w:sz="0" w:space="0" w:color="auto"/>
              </w:divBdr>
            </w:div>
          </w:divsChild>
        </w:div>
        <w:div w:id="1357579870">
          <w:marLeft w:val="0"/>
          <w:marRight w:val="0"/>
          <w:marTop w:val="0"/>
          <w:marBottom w:val="0"/>
          <w:divBdr>
            <w:top w:val="none" w:sz="0" w:space="0" w:color="auto"/>
            <w:left w:val="none" w:sz="0" w:space="0" w:color="auto"/>
            <w:bottom w:val="none" w:sz="0" w:space="0" w:color="auto"/>
            <w:right w:val="none" w:sz="0" w:space="0" w:color="auto"/>
          </w:divBdr>
          <w:divsChild>
            <w:div w:id="70666244">
              <w:marLeft w:val="0"/>
              <w:marRight w:val="0"/>
              <w:marTop w:val="0"/>
              <w:marBottom w:val="0"/>
              <w:divBdr>
                <w:top w:val="none" w:sz="0" w:space="0" w:color="auto"/>
                <w:left w:val="none" w:sz="0" w:space="0" w:color="auto"/>
                <w:bottom w:val="none" w:sz="0" w:space="0" w:color="auto"/>
                <w:right w:val="none" w:sz="0" w:space="0" w:color="auto"/>
              </w:divBdr>
            </w:div>
          </w:divsChild>
        </w:div>
        <w:div w:id="1511916445">
          <w:marLeft w:val="0"/>
          <w:marRight w:val="0"/>
          <w:marTop w:val="0"/>
          <w:marBottom w:val="0"/>
          <w:divBdr>
            <w:top w:val="none" w:sz="0" w:space="0" w:color="auto"/>
            <w:left w:val="none" w:sz="0" w:space="0" w:color="auto"/>
            <w:bottom w:val="none" w:sz="0" w:space="0" w:color="auto"/>
            <w:right w:val="none" w:sz="0" w:space="0" w:color="auto"/>
          </w:divBdr>
          <w:divsChild>
            <w:div w:id="1627854421">
              <w:marLeft w:val="0"/>
              <w:marRight w:val="0"/>
              <w:marTop w:val="0"/>
              <w:marBottom w:val="0"/>
              <w:divBdr>
                <w:top w:val="none" w:sz="0" w:space="0" w:color="auto"/>
                <w:left w:val="none" w:sz="0" w:space="0" w:color="auto"/>
                <w:bottom w:val="none" w:sz="0" w:space="0" w:color="auto"/>
                <w:right w:val="none" w:sz="0" w:space="0" w:color="auto"/>
              </w:divBdr>
            </w:div>
          </w:divsChild>
        </w:div>
        <w:div w:id="1300644835">
          <w:marLeft w:val="0"/>
          <w:marRight w:val="0"/>
          <w:marTop w:val="0"/>
          <w:marBottom w:val="0"/>
          <w:divBdr>
            <w:top w:val="none" w:sz="0" w:space="0" w:color="auto"/>
            <w:left w:val="none" w:sz="0" w:space="0" w:color="auto"/>
            <w:bottom w:val="none" w:sz="0" w:space="0" w:color="auto"/>
            <w:right w:val="none" w:sz="0" w:space="0" w:color="auto"/>
          </w:divBdr>
          <w:divsChild>
            <w:div w:id="373118230">
              <w:marLeft w:val="0"/>
              <w:marRight w:val="0"/>
              <w:marTop w:val="0"/>
              <w:marBottom w:val="0"/>
              <w:divBdr>
                <w:top w:val="none" w:sz="0" w:space="0" w:color="auto"/>
                <w:left w:val="none" w:sz="0" w:space="0" w:color="auto"/>
                <w:bottom w:val="none" w:sz="0" w:space="0" w:color="auto"/>
                <w:right w:val="none" w:sz="0" w:space="0" w:color="auto"/>
              </w:divBdr>
            </w:div>
          </w:divsChild>
        </w:div>
        <w:div w:id="1019740168">
          <w:marLeft w:val="0"/>
          <w:marRight w:val="0"/>
          <w:marTop w:val="0"/>
          <w:marBottom w:val="0"/>
          <w:divBdr>
            <w:top w:val="none" w:sz="0" w:space="0" w:color="auto"/>
            <w:left w:val="none" w:sz="0" w:space="0" w:color="auto"/>
            <w:bottom w:val="none" w:sz="0" w:space="0" w:color="auto"/>
            <w:right w:val="none" w:sz="0" w:space="0" w:color="auto"/>
          </w:divBdr>
          <w:divsChild>
            <w:div w:id="1711344953">
              <w:marLeft w:val="0"/>
              <w:marRight w:val="0"/>
              <w:marTop w:val="0"/>
              <w:marBottom w:val="0"/>
              <w:divBdr>
                <w:top w:val="none" w:sz="0" w:space="0" w:color="auto"/>
                <w:left w:val="none" w:sz="0" w:space="0" w:color="auto"/>
                <w:bottom w:val="none" w:sz="0" w:space="0" w:color="auto"/>
                <w:right w:val="none" w:sz="0" w:space="0" w:color="auto"/>
              </w:divBdr>
            </w:div>
          </w:divsChild>
        </w:div>
        <w:div w:id="1282881549">
          <w:marLeft w:val="0"/>
          <w:marRight w:val="0"/>
          <w:marTop w:val="0"/>
          <w:marBottom w:val="0"/>
          <w:divBdr>
            <w:top w:val="none" w:sz="0" w:space="0" w:color="auto"/>
            <w:left w:val="none" w:sz="0" w:space="0" w:color="auto"/>
            <w:bottom w:val="none" w:sz="0" w:space="0" w:color="auto"/>
            <w:right w:val="none" w:sz="0" w:space="0" w:color="auto"/>
          </w:divBdr>
          <w:divsChild>
            <w:div w:id="738937980">
              <w:marLeft w:val="0"/>
              <w:marRight w:val="0"/>
              <w:marTop w:val="0"/>
              <w:marBottom w:val="0"/>
              <w:divBdr>
                <w:top w:val="none" w:sz="0" w:space="0" w:color="auto"/>
                <w:left w:val="none" w:sz="0" w:space="0" w:color="auto"/>
                <w:bottom w:val="none" w:sz="0" w:space="0" w:color="auto"/>
                <w:right w:val="none" w:sz="0" w:space="0" w:color="auto"/>
              </w:divBdr>
            </w:div>
          </w:divsChild>
        </w:div>
        <w:div w:id="344668762">
          <w:marLeft w:val="0"/>
          <w:marRight w:val="0"/>
          <w:marTop w:val="0"/>
          <w:marBottom w:val="0"/>
          <w:divBdr>
            <w:top w:val="none" w:sz="0" w:space="0" w:color="auto"/>
            <w:left w:val="none" w:sz="0" w:space="0" w:color="auto"/>
            <w:bottom w:val="none" w:sz="0" w:space="0" w:color="auto"/>
            <w:right w:val="none" w:sz="0" w:space="0" w:color="auto"/>
          </w:divBdr>
          <w:divsChild>
            <w:div w:id="1964849276">
              <w:marLeft w:val="0"/>
              <w:marRight w:val="0"/>
              <w:marTop w:val="0"/>
              <w:marBottom w:val="0"/>
              <w:divBdr>
                <w:top w:val="none" w:sz="0" w:space="0" w:color="auto"/>
                <w:left w:val="none" w:sz="0" w:space="0" w:color="auto"/>
                <w:bottom w:val="none" w:sz="0" w:space="0" w:color="auto"/>
                <w:right w:val="none" w:sz="0" w:space="0" w:color="auto"/>
              </w:divBdr>
            </w:div>
          </w:divsChild>
        </w:div>
        <w:div w:id="80567583">
          <w:marLeft w:val="0"/>
          <w:marRight w:val="0"/>
          <w:marTop w:val="0"/>
          <w:marBottom w:val="0"/>
          <w:divBdr>
            <w:top w:val="none" w:sz="0" w:space="0" w:color="auto"/>
            <w:left w:val="none" w:sz="0" w:space="0" w:color="auto"/>
            <w:bottom w:val="none" w:sz="0" w:space="0" w:color="auto"/>
            <w:right w:val="none" w:sz="0" w:space="0" w:color="auto"/>
          </w:divBdr>
          <w:divsChild>
            <w:div w:id="562445566">
              <w:marLeft w:val="0"/>
              <w:marRight w:val="0"/>
              <w:marTop w:val="0"/>
              <w:marBottom w:val="0"/>
              <w:divBdr>
                <w:top w:val="none" w:sz="0" w:space="0" w:color="auto"/>
                <w:left w:val="none" w:sz="0" w:space="0" w:color="auto"/>
                <w:bottom w:val="none" w:sz="0" w:space="0" w:color="auto"/>
                <w:right w:val="none" w:sz="0" w:space="0" w:color="auto"/>
              </w:divBdr>
            </w:div>
          </w:divsChild>
        </w:div>
        <w:div w:id="740560026">
          <w:marLeft w:val="0"/>
          <w:marRight w:val="0"/>
          <w:marTop w:val="0"/>
          <w:marBottom w:val="0"/>
          <w:divBdr>
            <w:top w:val="none" w:sz="0" w:space="0" w:color="auto"/>
            <w:left w:val="none" w:sz="0" w:space="0" w:color="auto"/>
            <w:bottom w:val="none" w:sz="0" w:space="0" w:color="auto"/>
            <w:right w:val="none" w:sz="0" w:space="0" w:color="auto"/>
          </w:divBdr>
          <w:divsChild>
            <w:div w:id="128785861">
              <w:marLeft w:val="0"/>
              <w:marRight w:val="0"/>
              <w:marTop w:val="0"/>
              <w:marBottom w:val="0"/>
              <w:divBdr>
                <w:top w:val="none" w:sz="0" w:space="0" w:color="auto"/>
                <w:left w:val="none" w:sz="0" w:space="0" w:color="auto"/>
                <w:bottom w:val="none" w:sz="0" w:space="0" w:color="auto"/>
                <w:right w:val="none" w:sz="0" w:space="0" w:color="auto"/>
              </w:divBdr>
            </w:div>
          </w:divsChild>
        </w:div>
        <w:div w:id="1584030510">
          <w:marLeft w:val="0"/>
          <w:marRight w:val="0"/>
          <w:marTop w:val="0"/>
          <w:marBottom w:val="0"/>
          <w:divBdr>
            <w:top w:val="none" w:sz="0" w:space="0" w:color="auto"/>
            <w:left w:val="none" w:sz="0" w:space="0" w:color="auto"/>
            <w:bottom w:val="none" w:sz="0" w:space="0" w:color="auto"/>
            <w:right w:val="none" w:sz="0" w:space="0" w:color="auto"/>
          </w:divBdr>
          <w:divsChild>
            <w:div w:id="1932156597">
              <w:marLeft w:val="0"/>
              <w:marRight w:val="0"/>
              <w:marTop w:val="0"/>
              <w:marBottom w:val="0"/>
              <w:divBdr>
                <w:top w:val="none" w:sz="0" w:space="0" w:color="auto"/>
                <w:left w:val="none" w:sz="0" w:space="0" w:color="auto"/>
                <w:bottom w:val="none" w:sz="0" w:space="0" w:color="auto"/>
                <w:right w:val="none" w:sz="0" w:space="0" w:color="auto"/>
              </w:divBdr>
            </w:div>
          </w:divsChild>
        </w:div>
        <w:div w:id="406732425">
          <w:marLeft w:val="0"/>
          <w:marRight w:val="0"/>
          <w:marTop w:val="0"/>
          <w:marBottom w:val="0"/>
          <w:divBdr>
            <w:top w:val="none" w:sz="0" w:space="0" w:color="auto"/>
            <w:left w:val="none" w:sz="0" w:space="0" w:color="auto"/>
            <w:bottom w:val="none" w:sz="0" w:space="0" w:color="auto"/>
            <w:right w:val="none" w:sz="0" w:space="0" w:color="auto"/>
          </w:divBdr>
          <w:divsChild>
            <w:div w:id="2030796029">
              <w:marLeft w:val="0"/>
              <w:marRight w:val="0"/>
              <w:marTop w:val="0"/>
              <w:marBottom w:val="0"/>
              <w:divBdr>
                <w:top w:val="none" w:sz="0" w:space="0" w:color="auto"/>
                <w:left w:val="none" w:sz="0" w:space="0" w:color="auto"/>
                <w:bottom w:val="none" w:sz="0" w:space="0" w:color="auto"/>
                <w:right w:val="none" w:sz="0" w:space="0" w:color="auto"/>
              </w:divBdr>
            </w:div>
          </w:divsChild>
        </w:div>
        <w:div w:id="367995624">
          <w:marLeft w:val="0"/>
          <w:marRight w:val="0"/>
          <w:marTop w:val="0"/>
          <w:marBottom w:val="0"/>
          <w:divBdr>
            <w:top w:val="none" w:sz="0" w:space="0" w:color="auto"/>
            <w:left w:val="none" w:sz="0" w:space="0" w:color="auto"/>
            <w:bottom w:val="none" w:sz="0" w:space="0" w:color="auto"/>
            <w:right w:val="none" w:sz="0" w:space="0" w:color="auto"/>
          </w:divBdr>
          <w:divsChild>
            <w:div w:id="9261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6647">
      <w:bodyDiv w:val="1"/>
      <w:marLeft w:val="0"/>
      <w:marRight w:val="0"/>
      <w:marTop w:val="0"/>
      <w:marBottom w:val="0"/>
      <w:divBdr>
        <w:top w:val="none" w:sz="0" w:space="0" w:color="auto"/>
        <w:left w:val="none" w:sz="0" w:space="0" w:color="auto"/>
        <w:bottom w:val="none" w:sz="0" w:space="0" w:color="auto"/>
        <w:right w:val="none" w:sz="0" w:space="0" w:color="auto"/>
      </w:divBdr>
    </w:div>
    <w:div w:id="658967014">
      <w:bodyDiv w:val="1"/>
      <w:marLeft w:val="0"/>
      <w:marRight w:val="0"/>
      <w:marTop w:val="0"/>
      <w:marBottom w:val="0"/>
      <w:divBdr>
        <w:top w:val="none" w:sz="0" w:space="0" w:color="auto"/>
        <w:left w:val="none" w:sz="0" w:space="0" w:color="auto"/>
        <w:bottom w:val="none" w:sz="0" w:space="0" w:color="auto"/>
        <w:right w:val="none" w:sz="0" w:space="0" w:color="auto"/>
      </w:divBdr>
      <w:divsChild>
        <w:div w:id="1947733464">
          <w:marLeft w:val="0"/>
          <w:marRight w:val="0"/>
          <w:marTop w:val="0"/>
          <w:marBottom w:val="0"/>
          <w:divBdr>
            <w:top w:val="none" w:sz="0" w:space="0" w:color="auto"/>
            <w:left w:val="none" w:sz="0" w:space="0" w:color="auto"/>
            <w:bottom w:val="none" w:sz="0" w:space="0" w:color="auto"/>
            <w:right w:val="none" w:sz="0" w:space="0" w:color="auto"/>
          </w:divBdr>
          <w:divsChild>
            <w:div w:id="1844969615">
              <w:marLeft w:val="0"/>
              <w:marRight w:val="0"/>
              <w:marTop w:val="0"/>
              <w:marBottom w:val="0"/>
              <w:divBdr>
                <w:top w:val="none" w:sz="0" w:space="0" w:color="auto"/>
                <w:left w:val="none" w:sz="0" w:space="0" w:color="auto"/>
                <w:bottom w:val="none" w:sz="0" w:space="0" w:color="auto"/>
                <w:right w:val="none" w:sz="0" w:space="0" w:color="auto"/>
              </w:divBdr>
              <w:divsChild>
                <w:div w:id="1305356427">
                  <w:marLeft w:val="0"/>
                  <w:marRight w:val="0"/>
                  <w:marTop w:val="0"/>
                  <w:marBottom w:val="0"/>
                  <w:divBdr>
                    <w:top w:val="none" w:sz="0" w:space="0" w:color="auto"/>
                    <w:left w:val="none" w:sz="0" w:space="0" w:color="auto"/>
                    <w:bottom w:val="none" w:sz="0" w:space="0" w:color="auto"/>
                    <w:right w:val="none" w:sz="0" w:space="0" w:color="auto"/>
                  </w:divBdr>
                  <w:divsChild>
                    <w:div w:id="576209079">
                      <w:marLeft w:val="0"/>
                      <w:marRight w:val="0"/>
                      <w:marTop w:val="0"/>
                      <w:marBottom w:val="0"/>
                      <w:divBdr>
                        <w:top w:val="none" w:sz="0" w:space="0" w:color="auto"/>
                        <w:left w:val="none" w:sz="0" w:space="0" w:color="auto"/>
                        <w:bottom w:val="none" w:sz="0" w:space="0" w:color="auto"/>
                        <w:right w:val="none" w:sz="0" w:space="0" w:color="auto"/>
                      </w:divBdr>
                      <w:divsChild>
                        <w:div w:id="1870751252">
                          <w:marLeft w:val="0"/>
                          <w:marRight w:val="0"/>
                          <w:marTop w:val="0"/>
                          <w:marBottom w:val="0"/>
                          <w:divBdr>
                            <w:top w:val="none" w:sz="0" w:space="0" w:color="auto"/>
                            <w:left w:val="none" w:sz="0" w:space="0" w:color="auto"/>
                            <w:bottom w:val="none" w:sz="0" w:space="0" w:color="auto"/>
                            <w:right w:val="none" w:sz="0" w:space="0" w:color="auto"/>
                          </w:divBdr>
                          <w:divsChild>
                            <w:div w:id="1261837981">
                              <w:marLeft w:val="0"/>
                              <w:marRight w:val="0"/>
                              <w:marTop w:val="0"/>
                              <w:marBottom w:val="0"/>
                              <w:divBdr>
                                <w:top w:val="none" w:sz="0" w:space="0" w:color="auto"/>
                                <w:left w:val="none" w:sz="0" w:space="0" w:color="auto"/>
                                <w:bottom w:val="none" w:sz="0" w:space="0" w:color="auto"/>
                                <w:right w:val="none" w:sz="0" w:space="0" w:color="auto"/>
                              </w:divBdr>
                              <w:divsChild>
                                <w:div w:id="1233540517">
                                  <w:marLeft w:val="0"/>
                                  <w:marRight w:val="0"/>
                                  <w:marTop w:val="0"/>
                                  <w:marBottom w:val="0"/>
                                  <w:divBdr>
                                    <w:top w:val="none" w:sz="0" w:space="0" w:color="auto"/>
                                    <w:left w:val="none" w:sz="0" w:space="0" w:color="auto"/>
                                    <w:bottom w:val="none" w:sz="0" w:space="0" w:color="auto"/>
                                    <w:right w:val="none" w:sz="0" w:space="0" w:color="auto"/>
                                  </w:divBdr>
                                  <w:divsChild>
                                    <w:div w:id="1370883805">
                                      <w:marLeft w:val="0"/>
                                      <w:marRight w:val="0"/>
                                      <w:marTop w:val="0"/>
                                      <w:marBottom w:val="0"/>
                                      <w:divBdr>
                                        <w:top w:val="none" w:sz="0" w:space="0" w:color="auto"/>
                                        <w:left w:val="none" w:sz="0" w:space="0" w:color="auto"/>
                                        <w:bottom w:val="none" w:sz="0" w:space="0" w:color="auto"/>
                                        <w:right w:val="none" w:sz="0" w:space="0" w:color="auto"/>
                                      </w:divBdr>
                                      <w:divsChild>
                                        <w:div w:id="11876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910294">
      <w:bodyDiv w:val="1"/>
      <w:marLeft w:val="0"/>
      <w:marRight w:val="0"/>
      <w:marTop w:val="0"/>
      <w:marBottom w:val="0"/>
      <w:divBdr>
        <w:top w:val="none" w:sz="0" w:space="0" w:color="auto"/>
        <w:left w:val="none" w:sz="0" w:space="0" w:color="auto"/>
        <w:bottom w:val="none" w:sz="0" w:space="0" w:color="auto"/>
        <w:right w:val="none" w:sz="0" w:space="0" w:color="auto"/>
      </w:divBdr>
      <w:divsChild>
        <w:div w:id="662203624">
          <w:marLeft w:val="0"/>
          <w:marRight w:val="0"/>
          <w:marTop w:val="0"/>
          <w:marBottom w:val="0"/>
          <w:divBdr>
            <w:top w:val="none" w:sz="0" w:space="0" w:color="auto"/>
            <w:left w:val="none" w:sz="0" w:space="0" w:color="auto"/>
            <w:bottom w:val="none" w:sz="0" w:space="0" w:color="auto"/>
            <w:right w:val="none" w:sz="0" w:space="0" w:color="auto"/>
          </w:divBdr>
          <w:divsChild>
            <w:div w:id="339159774">
              <w:marLeft w:val="0"/>
              <w:marRight w:val="0"/>
              <w:marTop w:val="0"/>
              <w:marBottom w:val="0"/>
              <w:divBdr>
                <w:top w:val="none" w:sz="0" w:space="0" w:color="auto"/>
                <w:left w:val="none" w:sz="0" w:space="0" w:color="auto"/>
                <w:bottom w:val="none" w:sz="0" w:space="0" w:color="auto"/>
                <w:right w:val="none" w:sz="0" w:space="0" w:color="auto"/>
              </w:divBdr>
            </w:div>
          </w:divsChild>
        </w:div>
        <w:div w:id="1458140314">
          <w:marLeft w:val="0"/>
          <w:marRight w:val="0"/>
          <w:marTop w:val="0"/>
          <w:marBottom w:val="0"/>
          <w:divBdr>
            <w:top w:val="none" w:sz="0" w:space="0" w:color="auto"/>
            <w:left w:val="none" w:sz="0" w:space="0" w:color="auto"/>
            <w:bottom w:val="none" w:sz="0" w:space="0" w:color="auto"/>
            <w:right w:val="none" w:sz="0" w:space="0" w:color="auto"/>
          </w:divBdr>
          <w:divsChild>
            <w:div w:id="617104895">
              <w:marLeft w:val="0"/>
              <w:marRight w:val="0"/>
              <w:marTop w:val="0"/>
              <w:marBottom w:val="0"/>
              <w:divBdr>
                <w:top w:val="none" w:sz="0" w:space="0" w:color="auto"/>
                <w:left w:val="none" w:sz="0" w:space="0" w:color="auto"/>
                <w:bottom w:val="none" w:sz="0" w:space="0" w:color="auto"/>
                <w:right w:val="none" w:sz="0" w:space="0" w:color="auto"/>
              </w:divBdr>
            </w:div>
          </w:divsChild>
        </w:div>
        <w:div w:id="322927504">
          <w:marLeft w:val="0"/>
          <w:marRight w:val="0"/>
          <w:marTop w:val="0"/>
          <w:marBottom w:val="0"/>
          <w:divBdr>
            <w:top w:val="none" w:sz="0" w:space="0" w:color="auto"/>
            <w:left w:val="none" w:sz="0" w:space="0" w:color="auto"/>
            <w:bottom w:val="none" w:sz="0" w:space="0" w:color="auto"/>
            <w:right w:val="none" w:sz="0" w:space="0" w:color="auto"/>
          </w:divBdr>
          <w:divsChild>
            <w:div w:id="1658419876">
              <w:marLeft w:val="0"/>
              <w:marRight w:val="0"/>
              <w:marTop w:val="0"/>
              <w:marBottom w:val="0"/>
              <w:divBdr>
                <w:top w:val="none" w:sz="0" w:space="0" w:color="auto"/>
                <w:left w:val="none" w:sz="0" w:space="0" w:color="auto"/>
                <w:bottom w:val="none" w:sz="0" w:space="0" w:color="auto"/>
                <w:right w:val="none" w:sz="0" w:space="0" w:color="auto"/>
              </w:divBdr>
            </w:div>
          </w:divsChild>
        </w:div>
        <w:div w:id="1801799050">
          <w:marLeft w:val="0"/>
          <w:marRight w:val="0"/>
          <w:marTop w:val="0"/>
          <w:marBottom w:val="0"/>
          <w:divBdr>
            <w:top w:val="none" w:sz="0" w:space="0" w:color="auto"/>
            <w:left w:val="none" w:sz="0" w:space="0" w:color="auto"/>
            <w:bottom w:val="none" w:sz="0" w:space="0" w:color="auto"/>
            <w:right w:val="none" w:sz="0" w:space="0" w:color="auto"/>
          </w:divBdr>
          <w:divsChild>
            <w:div w:id="2070036240">
              <w:marLeft w:val="0"/>
              <w:marRight w:val="0"/>
              <w:marTop w:val="0"/>
              <w:marBottom w:val="0"/>
              <w:divBdr>
                <w:top w:val="none" w:sz="0" w:space="0" w:color="auto"/>
                <w:left w:val="none" w:sz="0" w:space="0" w:color="auto"/>
                <w:bottom w:val="none" w:sz="0" w:space="0" w:color="auto"/>
                <w:right w:val="none" w:sz="0" w:space="0" w:color="auto"/>
              </w:divBdr>
            </w:div>
          </w:divsChild>
        </w:div>
        <w:div w:id="732387308">
          <w:marLeft w:val="0"/>
          <w:marRight w:val="0"/>
          <w:marTop w:val="0"/>
          <w:marBottom w:val="0"/>
          <w:divBdr>
            <w:top w:val="none" w:sz="0" w:space="0" w:color="auto"/>
            <w:left w:val="none" w:sz="0" w:space="0" w:color="auto"/>
            <w:bottom w:val="none" w:sz="0" w:space="0" w:color="auto"/>
            <w:right w:val="none" w:sz="0" w:space="0" w:color="auto"/>
          </w:divBdr>
          <w:divsChild>
            <w:div w:id="1228806353">
              <w:marLeft w:val="0"/>
              <w:marRight w:val="0"/>
              <w:marTop w:val="0"/>
              <w:marBottom w:val="0"/>
              <w:divBdr>
                <w:top w:val="none" w:sz="0" w:space="0" w:color="auto"/>
                <w:left w:val="none" w:sz="0" w:space="0" w:color="auto"/>
                <w:bottom w:val="none" w:sz="0" w:space="0" w:color="auto"/>
                <w:right w:val="none" w:sz="0" w:space="0" w:color="auto"/>
              </w:divBdr>
            </w:div>
          </w:divsChild>
        </w:div>
        <w:div w:id="1954093686">
          <w:marLeft w:val="0"/>
          <w:marRight w:val="0"/>
          <w:marTop w:val="0"/>
          <w:marBottom w:val="0"/>
          <w:divBdr>
            <w:top w:val="none" w:sz="0" w:space="0" w:color="auto"/>
            <w:left w:val="none" w:sz="0" w:space="0" w:color="auto"/>
            <w:bottom w:val="none" w:sz="0" w:space="0" w:color="auto"/>
            <w:right w:val="none" w:sz="0" w:space="0" w:color="auto"/>
          </w:divBdr>
          <w:divsChild>
            <w:div w:id="713502026">
              <w:marLeft w:val="0"/>
              <w:marRight w:val="0"/>
              <w:marTop w:val="0"/>
              <w:marBottom w:val="0"/>
              <w:divBdr>
                <w:top w:val="none" w:sz="0" w:space="0" w:color="auto"/>
                <w:left w:val="none" w:sz="0" w:space="0" w:color="auto"/>
                <w:bottom w:val="none" w:sz="0" w:space="0" w:color="auto"/>
                <w:right w:val="none" w:sz="0" w:space="0" w:color="auto"/>
              </w:divBdr>
            </w:div>
          </w:divsChild>
        </w:div>
        <w:div w:id="542330342">
          <w:marLeft w:val="0"/>
          <w:marRight w:val="0"/>
          <w:marTop w:val="0"/>
          <w:marBottom w:val="0"/>
          <w:divBdr>
            <w:top w:val="none" w:sz="0" w:space="0" w:color="auto"/>
            <w:left w:val="none" w:sz="0" w:space="0" w:color="auto"/>
            <w:bottom w:val="none" w:sz="0" w:space="0" w:color="auto"/>
            <w:right w:val="none" w:sz="0" w:space="0" w:color="auto"/>
          </w:divBdr>
          <w:divsChild>
            <w:div w:id="845021371">
              <w:marLeft w:val="0"/>
              <w:marRight w:val="0"/>
              <w:marTop w:val="0"/>
              <w:marBottom w:val="0"/>
              <w:divBdr>
                <w:top w:val="none" w:sz="0" w:space="0" w:color="auto"/>
                <w:left w:val="none" w:sz="0" w:space="0" w:color="auto"/>
                <w:bottom w:val="none" w:sz="0" w:space="0" w:color="auto"/>
                <w:right w:val="none" w:sz="0" w:space="0" w:color="auto"/>
              </w:divBdr>
            </w:div>
          </w:divsChild>
        </w:div>
        <w:div w:id="2042701668">
          <w:marLeft w:val="0"/>
          <w:marRight w:val="0"/>
          <w:marTop w:val="0"/>
          <w:marBottom w:val="0"/>
          <w:divBdr>
            <w:top w:val="none" w:sz="0" w:space="0" w:color="auto"/>
            <w:left w:val="none" w:sz="0" w:space="0" w:color="auto"/>
            <w:bottom w:val="none" w:sz="0" w:space="0" w:color="auto"/>
            <w:right w:val="none" w:sz="0" w:space="0" w:color="auto"/>
          </w:divBdr>
          <w:divsChild>
            <w:div w:id="513305173">
              <w:marLeft w:val="0"/>
              <w:marRight w:val="0"/>
              <w:marTop w:val="0"/>
              <w:marBottom w:val="0"/>
              <w:divBdr>
                <w:top w:val="none" w:sz="0" w:space="0" w:color="auto"/>
                <w:left w:val="none" w:sz="0" w:space="0" w:color="auto"/>
                <w:bottom w:val="none" w:sz="0" w:space="0" w:color="auto"/>
                <w:right w:val="none" w:sz="0" w:space="0" w:color="auto"/>
              </w:divBdr>
            </w:div>
          </w:divsChild>
        </w:div>
        <w:div w:id="848522485">
          <w:marLeft w:val="0"/>
          <w:marRight w:val="0"/>
          <w:marTop w:val="0"/>
          <w:marBottom w:val="0"/>
          <w:divBdr>
            <w:top w:val="none" w:sz="0" w:space="0" w:color="auto"/>
            <w:left w:val="none" w:sz="0" w:space="0" w:color="auto"/>
            <w:bottom w:val="none" w:sz="0" w:space="0" w:color="auto"/>
            <w:right w:val="none" w:sz="0" w:space="0" w:color="auto"/>
          </w:divBdr>
          <w:divsChild>
            <w:div w:id="942609527">
              <w:marLeft w:val="0"/>
              <w:marRight w:val="0"/>
              <w:marTop w:val="0"/>
              <w:marBottom w:val="0"/>
              <w:divBdr>
                <w:top w:val="none" w:sz="0" w:space="0" w:color="auto"/>
                <w:left w:val="none" w:sz="0" w:space="0" w:color="auto"/>
                <w:bottom w:val="none" w:sz="0" w:space="0" w:color="auto"/>
                <w:right w:val="none" w:sz="0" w:space="0" w:color="auto"/>
              </w:divBdr>
            </w:div>
          </w:divsChild>
        </w:div>
        <w:div w:id="1667244042">
          <w:marLeft w:val="0"/>
          <w:marRight w:val="0"/>
          <w:marTop w:val="0"/>
          <w:marBottom w:val="0"/>
          <w:divBdr>
            <w:top w:val="none" w:sz="0" w:space="0" w:color="auto"/>
            <w:left w:val="none" w:sz="0" w:space="0" w:color="auto"/>
            <w:bottom w:val="none" w:sz="0" w:space="0" w:color="auto"/>
            <w:right w:val="none" w:sz="0" w:space="0" w:color="auto"/>
          </w:divBdr>
          <w:divsChild>
            <w:div w:id="660810010">
              <w:marLeft w:val="0"/>
              <w:marRight w:val="0"/>
              <w:marTop w:val="0"/>
              <w:marBottom w:val="0"/>
              <w:divBdr>
                <w:top w:val="none" w:sz="0" w:space="0" w:color="auto"/>
                <w:left w:val="none" w:sz="0" w:space="0" w:color="auto"/>
                <w:bottom w:val="none" w:sz="0" w:space="0" w:color="auto"/>
                <w:right w:val="none" w:sz="0" w:space="0" w:color="auto"/>
              </w:divBdr>
            </w:div>
          </w:divsChild>
        </w:div>
        <w:div w:id="903367504">
          <w:marLeft w:val="0"/>
          <w:marRight w:val="0"/>
          <w:marTop w:val="0"/>
          <w:marBottom w:val="0"/>
          <w:divBdr>
            <w:top w:val="none" w:sz="0" w:space="0" w:color="auto"/>
            <w:left w:val="none" w:sz="0" w:space="0" w:color="auto"/>
            <w:bottom w:val="none" w:sz="0" w:space="0" w:color="auto"/>
            <w:right w:val="none" w:sz="0" w:space="0" w:color="auto"/>
          </w:divBdr>
          <w:divsChild>
            <w:div w:id="993295467">
              <w:marLeft w:val="0"/>
              <w:marRight w:val="0"/>
              <w:marTop w:val="0"/>
              <w:marBottom w:val="0"/>
              <w:divBdr>
                <w:top w:val="none" w:sz="0" w:space="0" w:color="auto"/>
                <w:left w:val="none" w:sz="0" w:space="0" w:color="auto"/>
                <w:bottom w:val="none" w:sz="0" w:space="0" w:color="auto"/>
                <w:right w:val="none" w:sz="0" w:space="0" w:color="auto"/>
              </w:divBdr>
            </w:div>
          </w:divsChild>
        </w:div>
        <w:div w:id="1634285873">
          <w:marLeft w:val="0"/>
          <w:marRight w:val="0"/>
          <w:marTop w:val="0"/>
          <w:marBottom w:val="0"/>
          <w:divBdr>
            <w:top w:val="none" w:sz="0" w:space="0" w:color="auto"/>
            <w:left w:val="none" w:sz="0" w:space="0" w:color="auto"/>
            <w:bottom w:val="none" w:sz="0" w:space="0" w:color="auto"/>
            <w:right w:val="none" w:sz="0" w:space="0" w:color="auto"/>
          </w:divBdr>
          <w:divsChild>
            <w:div w:id="1380399567">
              <w:marLeft w:val="0"/>
              <w:marRight w:val="0"/>
              <w:marTop w:val="0"/>
              <w:marBottom w:val="0"/>
              <w:divBdr>
                <w:top w:val="none" w:sz="0" w:space="0" w:color="auto"/>
                <w:left w:val="none" w:sz="0" w:space="0" w:color="auto"/>
                <w:bottom w:val="none" w:sz="0" w:space="0" w:color="auto"/>
                <w:right w:val="none" w:sz="0" w:space="0" w:color="auto"/>
              </w:divBdr>
            </w:div>
          </w:divsChild>
        </w:div>
        <w:div w:id="469179046">
          <w:marLeft w:val="0"/>
          <w:marRight w:val="0"/>
          <w:marTop w:val="0"/>
          <w:marBottom w:val="0"/>
          <w:divBdr>
            <w:top w:val="none" w:sz="0" w:space="0" w:color="auto"/>
            <w:left w:val="none" w:sz="0" w:space="0" w:color="auto"/>
            <w:bottom w:val="none" w:sz="0" w:space="0" w:color="auto"/>
            <w:right w:val="none" w:sz="0" w:space="0" w:color="auto"/>
          </w:divBdr>
          <w:divsChild>
            <w:div w:id="539828717">
              <w:marLeft w:val="0"/>
              <w:marRight w:val="0"/>
              <w:marTop w:val="0"/>
              <w:marBottom w:val="0"/>
              <w:divBdr>
                <w:top w:val="none" w:sz="0" w:space="0" w:color="auto"/>
                <w:left w:val="none" w:sz="0" w:space="0" w:color="auto"/>
                <w:bottom w:val="none" w:sz="0" w:space="0" w:color="auto"/>
                <w:right w:val="none" w:sz="0" w:space="0" w:color="auto"/>
              </w:divBdr>
            </w:div>
          </w:divsChild>
        </w:div>
        <w:div w:id="376978957">
          <w:marLeft w:val="0"/>
          <w:marRight w:val="0"/>
          <w:marTop w:val="0"/>
          <w:marBottom w:val="0"/>
          <w:divBdr>
            <w:top w:val="none" w:sz="0" w:space="0" w:color="auto"/>
            <w:left w:val="none" w:sz="0" w:space="0" w:color="auto"/>
            <w:bottom w:val="none" w:sz="0" w:space="0" w:color="auto"/>
            <w:right w:val="none" w:sz="0" w:space="0" w:color="auto"/>
          </w:divBdr>
          <w:divsChild>
            <w:div w:id="18932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08669">
      <w:bodyDiv w:val="1"/>
      <w:marLeft w:val="0"/>
      <w:marRight w:val="0"/>
      <w:marTop w:val="0"/>
      <w:marBottom w:val="0"/>
      <w:divBdr>
        <w:top w:val="none" w:sz="0" w:space="0" w:color="auto"/>
        <w:left w:val="none" w:sz="0" w:space="0" w:color="auto"/>
        <w:bottom w:val="none" w:sz="0" w:space="0" w:color="auto"/>
        <w:right w:val="none" w:sz="0" w:space="0" w:color="auto"/>
      </w:divBdr>
      <w:divsChild>
        <w:div w:id="853618535">
          <w:marLeft w:val="0"/>
          <w:marRight w:val="0"/>
          <w:marTop w:val="0"/>
          <w:marBottom w:val="0"/>
          <w:divBdr>
            <w:top w:val="none" w:sz="0" w:space="0" w:color="auto"/>
            <w:left w:val="none" w:sz="0" w:space="0" w:color="auto"/>
            <w:bottom w:val="none" w:sz="0" w:space="0" w:color="auto"/>
            <w:right w:val="none" w:sz="0" w:space="0" w:color="auto"/>
          </w:divBdr>
          <w:divsChild>
            <w:div w:id="1602882615">
              <w:marLeft w:val="0"/>
              <w:marRight w:val="0"/>
              <w:marTop w:val="0"/>
              <w:marBottom w:val="0"/>
              <w:divBdr>
                <w:top w:val="none" w:sz="0" w:space="0" w:color="auto"/>
                <w:left w:val="none" w:sz="0" w:space="0" w:color="auto"/>
                <w:bottom w:val="none" w:sz="0" w:space="0" w:color="auto"/>
                <w:right w:val="none" w:sz="0" w:space="0" w:color="auto"/>
              </w:divBdr>
            </w:div>
          </w:divsChild>
        </w:div>
        <w:div w:id="1550804374">
          <w:marLeft w:val="0"/>
          <w:marRight w:val="0"/>
          <w:marTop w:val="0"/>
          <w:marBottom w:val="0"/>
          <w:divBdr>
            <w:top w:val="none" w:sz="0" w:space="0" w:color="auto"/>
            <w:left w:val="none" w:sz="0" w:space="0" w:color="auto"/>
            <w:bottom w:val="none" w:sz="0" w:space="0" w:color="auto"/>
            <w:right w:val="none" w:sz="0" w:space="0" w:color="auto"/>
          </w:divBdr>
          <w:divsChild>
            <w:div w:id="2428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3841">
      <w:bodyDiv w:val="1"/>
      <w:marLeft w:val="0"/>
      <w:marRight w:val="0"/>
      <w:marTop w:val="0"/>
      <w:marBottom w:val="0"/>
      <w:divBdr>
        <w:top w:val="none" w:sz="0" w:space="0" w:color="auto"/>
        <w:left w:val="none" w:sz="0" w:space="0" w:color="auto"/>
        <w:bottom w:val="none" w:sz="0" w:space="0" w:color="auto"/>
        <w:right w:val="none" w:sz="0" w:space="0" w:color="auto"/>
      </w:divBdr>
    </w:div>
    <w:div w:id="1370303353">
      <w:bodyDiv w:val="1"/>
      <w:marLeft w:val="0"/>
      <w:marRight w:val="0"/>
      <w:marTop w:val="0"/>
      <w:marBottom w:val="0"/>
      <w:divBdr>
        <w:top w:val="none" w:sz="0" w:space="0" w:color="auto"/>
        <w:left w:val="none" w:sz="0" w:space="0" w:color="auto"/>
        <w:bottom w:val="none" w:sz="0" w:space="0" w:color="auto"/>
        <w:right w:val="none" w:sz="0" w:space="0" w:color="auto"/>
      </w:divBdr>
      <w:divsChild>
        <w:div w:id="1016544793">
          <w:marLeft w:val="0"/>
          <w:marRight w:val="0"/>
          <w:marTop w:val="0"/>
          <w:marBottom w:val="0"/>
          <w:divBdr>
            <w:top w:val="none" w:sz="0" w:space="0" w:color="auto"/>
            <w:left w:val="none" w:sz="0" w:space="0" w:color="auto"/>
            <w:bottom w:val="none" w:sz="0" w:space="0" w:color="auto"/>
            <w:right w:val="none" w:sz="0" w:space="0" w:color="auto"/>
          </w:divBdr>
          <w:divsChild>
            <w:div w:id="604309953">
              <w:marLeft w:val="0"/>
              <w:marRight w:val="0"/>
              <w:marTop w:val="0"/>
              <w:marBottom w:val="0"/>
              <w:divBdr>
                <w:top w:val="none" w:sz="0" w:space="0" w:color="auto"/>
                <w:left w:val="none" w:sz="0" w:space="0" w:color="auto"/>
                <w:bottom w:val="none" w:sz="0" w:space="0" w:color="auto"/>
                <w:right w:val="none" w:sz="0" w:space="0" w:color="auto"/>
              </w:divBdr>
            </w:div>
          </w:divsChild>
        </w:div>
        <w:div w:id="625425878">
          <w:marLeft w:val="0"/>
          <w:marRight w:val="0"/>
          <w:marTop w:val="0"/>
          <w:marBottom w:val="0"/>
          <w:divBdr>
            <w:top w:val="none" w:sz="0" w:space="0" w:color="auto"/>
            <w:left w:val="none" w:sz="0" w:space="0" w:color="auto"/>
            <w:bottom w:val="none" w:sz="0" w:space="0" w:color="auto"/>
            <w:right w:val="none" w:sz="0" w:space="0" w:color="auto"/>
          </w:divBdr>
          <w:divsChild>
            <w:div w:id="1592271975">
              <w:marLeft w:val="0"/>
              <w:marRight w:val="0"/>
              <w:marTop w:val="0"/>
              <w:marBottom w:val="0"/>
              <w:divBdr>
                <w:top w:val="none" w:sz="0" w:space="0" w:color="auto"/>
                <w:left w:val="none" w:sz="0" w:space="0" w:color="auto"/>
                <w:bottom w:val="none" w:sz="0" w:space="0" w:color="auto"/>
                <w:right w:val="none" w:sz="0" w:space="0" w:color="auto"/>
              </w:divBdr>
            </w:div>
          </w:divsChild>
        </w:div>
        <w:div w:id="1264916286">
          <w:marLeft w:val="0"/>
          <w:marRight w:val="0"/>
          <w:marTop w:val="0"/>
          <w:marBottom w:val="0"/>
          <w:divBdr>
            <w:top w:val="none" w:sz="0" w:space="0" w:color="auto"/>
            <w:left w:val="none" w:sz="0" w:space="0" w:color="auto"/>
            <w:bottom w:val="none" w:sz="0" w:space="0" w:color="auto"/>
            <w:right w:val="none" w:sz="0" w:space="0" w:color="auto"/>
          </w:divBdr>
          <w:divsChild>
            <w:div w:id="1647541415">
              <w:marLeft w:val="0"/>
              <w:marRight w:val="0"/>
              <w:marTop w:val="0"/>
              <w:marBottom w:val="0"/>
              <w:divBdr>
                <w:top w:val="none" w:sz="0" w:space="0" w:color="auto"/>
                <w:left w:val="none" w:sz="0" w:space="0" w:color="auto"/>
                <w:bottom w:val="none" w:sz="0" w:space="0" w:color="auto"/>
                <w:right w:val="none" w:sz="0" w:space="0" w:color="auto"/>
              </w:divBdr>
            </w:div>
          </w:divsChild>
        </w:div>
        <w:div w:id="1544486943">
          <w:marLeft w:val="0"/>
          <w:marRight w:val="0"/>
          <w:marTop w:val="0"/>
          <w:marBottom w:val="0"/>
          <w:divBdr>
            <w:top w:val="none" w:sz="0" w:space="0" w:color="auto"/>
            <w:left w:val="none" w:sz="0" w:space="0" w:color="auto"/>
            <w:bottom w:val="none" w:sz="0" w:space="0" w:color="auto"/>
            <w:right w:val="none" w:sz="0" w:space="0" w:color="auto"/>
          </w:divBdr>
          <w:divsChild>
            <w:div w:id="622923552">
              <w:marLeft w:val="0"/>
              <w:marRight w:val="0"/>
              <w:marTop w:val="0"/>
              <w:marBottom w:val="0"/>
              <w:divBdr>
                <w:top w:val="none" w:sz="0" w:space="0" w:color="auto"/>
                <w:left w:val="none" w:sz="0" w:space="0" w:color="auto"/>
                <w:bottom w:val="none" w:sz="0" w:space="0" w:color="auto"/>
                <w:right w:val="none" w:sz="0" w:space="0" w:color="auto"/>
              </w:divBdr>
            </w:div>
          </w:divsChild>
        </w:div>
        <w:div w:id="1717586599">
          <w:marLeft w:val="0"/>
          <w:marRight w:val="0"/>
          <w:marTop w:val="0"/>
          <w:marBottom w:val="0"/>
          <w:divBdr>
            <w:top w:val="none" w:sz="0" w:space="0" w:color="auto"/>
            <w:left w:val="none" w:sz="0" w:space="0" w:color="auto"/>
            <w:bottom w:val="none" w:sz="0" w:space="0" w:color="auto"/>
            <w:right w:val="none" w:sz="0" w:space="0" w:color="auto"/>
          </w:divBdr>
          <w:divsChild>
            <w:div w:id="620962554">
              <w:marLeft w:val="0"/>
              <w:marRight w:val="0"/>
              <w:marTop w:val="0"/>
              <w:marBottom w:val="0"/>
              <w:divBdr>
                <w:top w:val="none" w:sz="0" w:space="0" w:color="auto"/>
                <w:left w:val="none" w:sz="0" w:space="0" w:color="auto"/>
                <w:bottom w:val="none" w:sz="0" w:space="0" w:color="auto"/>
                <w:right w:val="none" w:sz="0" w:space="0" w:color="auto"/>
              </w:divBdr>
            </w:div>
          </w:divsChild>
        </w:div>
        <w:div w:id="1385374104">
          <w:marLeft w:val="0"/>
          <w:marRight w:val="0"/>
          <w:marTop w:val="0"/>
          <w:marBottom w:val="0"/>
          <w:divBdr>
            <w:top w:val="none" w:sz="0" w:space="0" w:color="auto"/>
            <w:left w:val="none" w:sz="0" w:space="0" w:color="auto"/>
            <w:bottom w:val="none" w:sz="0" w:space="0" w:color="auto"/>
            <w:right w:val="none" w:sz="0" w:space="0" w:color="auto"/>
          </w:divBdr>
          <w:divsChild>
            <w:div w:id="2139760234">
              <w:marLeft w:val="0"/>
              <w:marRight w:val="0"/>
              <w:marTop w:val="0"/>
              <w:marBottom w:val="0"/>
              <w:divBdr>
                <w:top w:val="none" w:sz="0" w:space="0" w:color="auto"/>
                <w:left w:val="none" w:sz="0" w:space="0" w:color="auto"/>
                <w:bottom w:val="none" w:sz="0" w:space="0" w:color="auto"/>
                <w:right w:val="none" w:sz="0" w:space="0" w:color="auto"/>
              </w:divBdr>
            </w:div>
          </w:divsChild>
        </w:div>
        <w:div w:id="410347513">
          <w:marLeft w:val="0"/>
          <w:marRight w:val="0"/>
          <w:marTop w:val="0"/>
          <w:marBottom w:val="0"/>
          <w:divBdr>
            <w:top w:val="none" w:sz="0" w:space="0" w:color="auto"/>
            <w:left w:val="none" w:sz="0" w:space="0" w:color="auto"/>
            <w:bottom w:val="none" w:sz="0" w:space="0" w:color="auto"/>
            <w:right w:val="none" w:sz="0" w:space="0" w:color="auto"/>
          </w:divBdr>
          <w:divsChild>
            <w:div w:id="1170023170">
              <w:marLeft w:val="0"/>
              <w:marRight w:val="0"/>
              <w:marTop w:val="0"/>
              <w:marBottom w:val="0"/>
              <w:divBdr>
                <w:top w:val="none" w:sz="0" w:space="0" w:color="auto"/>
                <w:left w:val="none" w:sz="0" w:space="0" w:color="auto"/>
                <w:bottom w:val="none" w:sz="0" w:space="0" w:color="auto"/>
                <w:right w:val="none" w:sz="0" w:space="0" w:color="auto"/>
              </w:divBdr>
            </w:div>
          </w:divsChild>
        </w:div>
        <w:div w:id="1271745029">
          <w:marLeft w:val="0"/>
          <w:marRight w:val="0"/>
          <w:marTop w:val="0"/>
          <w:marBottom w:val="0"/>
          <w:divBdr>
            <w:top w:val="none" w:sz="0" w:space="0" w:color="auto"/>
            <w:left w:val="none" w:sz="0" w:space="0" w:color="auto"/>
            <w:bottom w:val="none" w:sz="0" w:space="0" w:color="auto"/>
            <w:right w:val="none" w:sz="0" w:space="0" w:color="auto"/>
          </w:divBdr>
          <w:divsChild>
            <w:div w:id="1589388326">
              <w:marLeft w:val="0"/>
              <w:marRight w:val="0"/>
              <w:marTop w:val="0"/>
              <w:marBottom w:val="0"/>
              <w:divBdr>
                <w:top w:val="none" w:sz="0" w:space="0" w:color="auto"/>
                <w:left w:val="none" w:sz="0" w:space="0" w:color="auto"/>
                <w:bottom w:val="none" w:sz="0" w:space="0" w:color="auto"/>
                <w:right w:val="none" w:sz="0" w:space="0" w:color="auto"/>
              </w:divBdr>
            </w:div>
          </w:divsChild>
        </w:div>
        <w:div w:id="1907716131">
          <w:marLeft w:val="0"/>
          <w:marRight w:val="0"/>
          <w:marTop w:val="0"/>
          <w:marBottom w:val="0"/>
          <w:divBdr>
            <w:top w:val="none" w:sz="0" w:space="0" w:color="auto"/>
            <w:left w:val="none" w:sz="0" w:space="0" w:color="auto"/>
            <w:bottom w:val="none" w:sz="0" w:space="0" w:color="auto"/>
            <w:right w:val="none" w:sz="0" w:space="0" w:color="auto"/>
          </w:divBdr>
          <w:divsChild>
            <w:div w:id="1169708758">
              <w:marLeft w:val="0"/>
              <w:marRight w:val="0"/>
              <w:marTop w:val="0"/>
              <w:marBottom w:val="0"/>
              <w:divBdr>
                <w:top w:val="none" w:sz="0" w:space="0" w:color="auto"/>
                <w:left w:val="none" w:sz="0" w:space="0" w:color="auto"/>
                <w:bottom w:val="none" w:sz="0" w:space="0" w:color="auto"/>
                <w:right w:val="none" w:sz="0" w:space="0" w:color="auto"/>
              </w:divBdr>
            </w:div>
          </w:divsChild>
        </w:div>
        <w:div w:id="282350418">
          <w:marLeft w:val="0"/>
          <w:marRight w:val="0"/>
          <w:marTop w:val="0"/>
          <w:marBottom w:val="0"/>
          <w:divBdr>
            <w:top w:val="none" w:sz="0" w:space="0" w:color="auto"/>
            <w:left w:val="none" w:sz="0" w:space="0" w:color="auto"/>
            <w:bottom w:val="none" w:sz="0" w:space="0" w:color="auto"/>
            <w:right w:val="none" w:sz="0" w:space="0" w:color="auto"/>
          </w:divBdr>
          <w:divsChild>
            <w:div w:id="348290728">
              <w:marLeft w:val="0"/>
              <w:marRight w:val="0"/>
              <w:marTop w:val="0"/>
              <w:marBottom w:val="0"/>
              <w:divBdr>
                <w:top w:val="none" w:sz="0" w:space="0" w:color="auto"/>
                <w:left w:val="none" w:sz="0" w:space="0" w:color="auto"/>
                <w:bottom w:val="none" w:sz="0" w:space="0" w:color="auto"/>
                <w:right w:val="none" w:sz="0" w:space="0" w:color="auto"/>
              </w:divBdr>
            </w:div>
          </w:divsChild>
        </w:div>
        <w:div w:id="1820732372">
          <w:marLeft w:val="0"/>
          <w:marRight w:val="0"/>
          <w:marTop w:val="0"/>
          <w:marBottom w:val="0"/>
          <w:divBdr>
            <w:top w:val="none" w:sz="0" w:space="0" w:color="auto"/>
            <w:left w:val="none" w:sz="0" w:space="0" w:color="auto"/>
            <w:bottom w:val="none" w:sz="0" w:space="0" w:color="auto"/>
            <w:right w:val="none" w:sz="0" w:space="0" w:color="auto"/>
          </w:divBdr>
          <w:divsChild>
            <w:div w:id="55519961">
              <w:marLeft w:val="0"/>
              <w:marRight w:val="0"/>
              <w:marTop w:val="0"/>
              <w:marBottom w:val="0"/>
              <w:divBdr>
                <w:top w:val="none" w:sz="0" w:space="0" w:color="auto"/>
                <w:left w:val="none" w:sz="0" w:space="0" w:color="auto"/>
                <w:bottom w:val="none" w:sz="0" w:space="0" w:color="auto"/>
                <w:right w:val="none" w:sz="0" w:space="0" w:color="auto"/>
              </w:divBdr>
            </w:div>
          </w:divsChild>
        </w:div>
        <w:div w:id="1259604742">
          <w:marLeft w:val="0"/>
          <w:marRight w:val="0"/>
          <w:marTop w:val="0"/>
          <w:marBottom w:val="0"/>
          <w:divBdr>
            <w:top w:val="none" w:sz="0" w:space="0" w:color="auto"/>
            <w:left w:val="none" w:sz="0" w:space="0" w:color="auto"/>
            <w:bottom w:val="none" w:sz="0" w:space="0" w:color="auto"/>
            <w:right w:val="none" w:sz="0" w:space="0" w:color="auto"/>
          </w:divBdr>
          <w:divsChild>
            <w:div w:id="1863206035">
              <w:marLeft w:val="0"/>
              <w:marRight w:val="0"/>
              <w:marTop w:val="0"/>
              <w:marBottom w:val="0"/>
              <w:divBdr>
                <w:top w:val="none" w:sz="0" w:space="0" w:color="auto"/>
                <w:left w:val="none" w:sz="0" w:space="0" w:color="auto"/>
                <w:bottom w:val="none" w:sz="0" w:space="0" w:color="auto"/>
                <w:right w:val="none" w:sz="0" w:space="0" w:color="auto"/>
              </w:divBdr>
            </w:div>
          </w:divsChild>
        </w:div>
        <w:div w:id="1494645194">
          <w:marLeft w:val="0"/>
          <w:marRight w:val="0"/>
          <w:marTop w:val="0"/>
          <w:marBottom w:val="0"/>
          <w:divBdr>
            <w:top w:val="none" w:sz="0" w:space="0" w:color="auto"/>
            <w:left w:val="none" w:sz="0" w:space="0" w:color="auto"/>
            <w:bottom w:val="none" w:sz="0" w:space="0" w:color="auto"/>
            <w:right w:val="none" w:sz="0" w:space="0" w:color="auto"/>
          </w:divBdr>
          <w:divsChild>
            <w:div w:id="2135097750">
              <w:marLeft w:val="0"/>
              <w:marRight w:val="0"/>
              <w:marTop w:val="0"/>
              <w:marBottom w:val="0"/>
              <w:divBdr>
                <w:top w:val="none" w:sz="0" w:space="0" w:color="auto"/>
                <w:left w:val="none" w:sz="0" w:space="0" w:color="auto"/>
                <w:bottom w:val="none" w:sz="0" w:space="0" w:color="auto"/>
                <w:right w:val="none" w:sz="0" w:space="0" w:color="auto"/>
              </w:divBdr>
            </w:div>
          </w:divsChild>
        </w:div>
        <w:div w:id="579173766">
          <w:marLeft w:val="0"/>
          <w:marRight w:val="0"/>
          <w:marTop w:val="0"/>
          <w:marBottom w:val="0"/>
          <w:divBdr>
            <w:top w:val="none" w:sz="0" w:space="0" w:color="auto"/>
            <w:left w:val="none" w:sz="0" w:space="0" w:color="auto"/>
            <w:bottom w:val="none" w:sz="0" w:space="0" w:color="auto"/>
            <w:right w:val="none" w:sz="0" w:space="0" w:color="auto"/>
          </w:divBdr>
          <w:divsChild>
            <w:div w:id="15274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833">
      <w:bodyDiv w:val="1"/>
      <w:marLeft w:val="0"/>
      <w:marRight w:val="0"/>
      <w:marTop w:val="0"/>
      <w:marBottom w:val="0"/>
      <w:divBdr>
        <w:top w:val="none" w:sz="0" w:space="0" w:color="auto"/>
        <w:left w:val="none" w:sz="0" w:space="0" w:color="auto"/>
        <w:bottom w:val="none" w:sz="0" w:space="0" w:color="auto"/>
        <w:right w:val="none" w:sz="0" w:space="0" w:color="auto"/>
      </w:divBdr>
    </w:div>
    <w:div w:id="1459835433">
      <w:bodyDiv w:val="1"/>
      <w:marLeft w:val="0"/>
      <w:marRight w:val="0"/>
      <w:marTop w:val="0"/>
      <w:marBottom w:val="0"/>
      <w:divBdr>
        <w:top w:val="none" w:sz="0" w:space="0" w:color="auto"/>
        <w:left w:val="none" w:sz="0" w:space="0" w:color="auto"/>
        <w:bottom w:val="none" w:sz="0" w:space="0" w:color="auto"/>
        <w:right w:val="none" w:sz="0" w:space="0" w:color="auto"/>
      </w:divBdr>
    </w:div>
    <w:div w:id="1593515058">
      <w:bodyDiv w:val="1"/>
      <w:marLeft w:val="0"/>
      <w:marRight w:val="0"/>
      <w:marTop w:val="0"/>
      <w:marBottom w:val="0"/>
      <w:divBdr>
        <w:top w:val="none" w:sz="0" w:space="0" w:color="auto"/>
        <w:left w:val="none" w:sz="0" w:space="0" w:color="auto"/>
        <w:bottom w:val="none" w:sz="0" w:space="0" w:color="auto"/>
        <w:right w:val="none" w:sz="0" w:space="0" w:color="auto"/>
      </w:divBdr>
      <w:divsChild>
        <w:div w:id="220676795">
          <w:marLeft w:val="0"/>
          <w:marRight w:val="0"/>
          <w:marTop w:val="0"/>
          <w:marBottom w:val="0"/>
          <w:divBdr>
            <w:top w:val="none" w:sz="0" w:space="0" w:color="auto"/>
            <w:left w:val="none" w:sz="0" w:space="0" w:color="auto"/>
            <w:bottom w:val="none" w:sz="0" w:space="0" w:color="auto"/>
            <w:right w:val="none" w:sz="0" w:space="0" w:color="auto"/>
          </w:divBdr>
          <w:divsChild>
            <w:div w:id="1019770932">
              <w:marLeft w:val="0"/>
              <w:marRight w:val="0"/>
              <w:marTop w:val="0"/>
              <w:marBottom w:val="0"/>
              <w:divBdr>
                <w:top w:val="none" w:sz="0" w:space="0" w:color="auto"/>
                <w:left w:val="none" w:sz="0" w:space="0" w:color="auto"/>
                <w:bottom w:val="none" w:sz="0" w:space="0" w:color="auto"/>
                <w:right w:val="none" w:sz="0" w:space="0" w:color="auto"/>
              </w:divBdr>
            </w:div>
          </w:divsChild>
        </w:div>
        <w:div w:id="1197427375">
          <w:marLeft w:val="0"/>
          <w:marRight w:val="0"/>
          <w:marTop w:val="0"/>
          <w:marBottom w:val="0"/>
          <w:divBdr>
            <w:top w:val="none" w:sz="0" w:space="0" w:color="auto"/>
            <w:left w:val="none" w:sz="0" w:space="0" w:color="auto"/>
            <w:bottom w:val="none" w:sz="0" w:space="0" w:color="auto"/>
            <w:right w:val="none" w:sz="0" w:space="0" w:color="auto"/>
          </w:divBdr>
          <w:divsChild>
            <w:div w:id="500701314">
              <w:marLeft w:val="0"/>
              <w:marRight w:val="0"/>
              <w:marTop w:val="0"/>
              <w:marBottom w:val="0"/>
              <w:divBdr>
                <w:top w:val="none" w:sz="0" w:space="0" w:color="auto"/>
                <w:left w:val="none" w:sz="0" w:space="0" w:color="auto"/>
                <w:bottom w:val="none" w:sz="0" w:space="0" w:color="auto"/>
                <w:right w:val="none" w:sz="0" w:space="0" w:color="auto"/>
              </w:divBdr>
            </w:div>
          </w:divsChild>
        </w:div>
        <w:div w:id="819689099">
          <w:marLeft w:val="0"/>
          <w:marRight w:val="0"/>
          <w:marTop w:val="0"/>
          <w:marBottom w:val="0"/>
          <w:divBdr>
            <w:top w:val="none" w:sz="0" w:space="0" w:color="auto"/>
            <w:left w:val="none" w:sz="0" w:space="0" w:color="auto"/>
            <w:bottom w:val="none" w:sz="0" w:space="0" w:color="auto"/>
            <w:right w:val="none" w:sz="0" w:space="0" w:color="auto"/>
          </w:divBdr>
          <w:divsChild>
            <w:div w:id="750737255">
              <w:marLeft w:val="0"/>
              <w:marRight w:val="0"/>
              <w:marTop w:val="0"/>
              <w:marBottom w:val="0"/>
              <w:divBdr>
                <w:top w:val="none" w:sz="0" w:space="0" w:color="auto"/>
                <w:left w:val="none" w:sz="0" w:space="0" w:color="auto"/>
                <w:bottom w:val="none" w:sz="0" w:space="0" w:color="auto"/>
                <w:right w:val="none" w:sz="0" w:space="0" w:color="auto"/>
              </w:divBdr>
            </w:div>
          </w:divsChild>
        </w:div>
        <w:div w:id="861551911">
          <w:marLeft w:val="0"/>
          <w:marRight w:val="0"/>
          <w:marTop w:val="0"/>
          <w:marBottom w:val="0"/>
          <w:divBdr>
            <w:top w:val="none" w:sz="0" w:space="0" w:color="auto"/>
            <w:left w:val="none" w:sz="0" w:space="0" w:color="auto"/>
            <w:bottom w:val="none" w:sz="0" w:space="0" w:color="auto"/>
            <w:right w:val="none" w:sz="0" w:space="0" w:color="auto"/>
          </w:divBdr>
          <w:divsChild>
            <w:div w:id="1329820014">
              <w:marLeft w:val="0"/>
              <w:marRight w:val="0"/>
              <w:marTop w:val="0"/>
              <w:marBottom w:val="0"/>
              <w:divBdr>
                <w:top w:val="none" w:sz="0" w:space="0" w:color="auto"/>
                <w:left w:val="none" w:sz="0" w:space="0" w:color="auto"/>
                <w:bottom w:val="none" w:sz="0" w:space="0" w:color="auto"/>
                <w:right w:val="none" w:sz="0" w:space="0" w:color="auto"/>
              </w:divBdr>
            </w:div>
          </w:divsChild>
        </w:div>
        <w:div w:id="252864238">
          <w:marLeft w:val="0"/>
          <w:marRight w:val="0"/>
          <w:marTop w:val="0"/>
          <w:marBottom w:val="0"/>
          <w:divBdr>
            <w:top w:val="none" w:sz="0" w:space="0" w:color="auto"/>
            <w:left w:val="none" w:sz="0" w:space="0" w:color="auto"/>
            <w:bottom w:val="none" w:sz="0" w:space="0" w:color="auto"/>
            <w:right w:val="none" w:sz="0" w:space="0" w:color="auto"/>
          </w:divBdr>
          <w:divsChild>
            <w:div w:id="722366909">
              <w:marLeft w:val="0"/>
              <w:marRight w:val="0"/>
              <w:marTop w:val="0"/>
              <w:marBottom w:val="0"/>
              <w:divBdr>
                <w:top w:val="none" w:sz="0" w:space="0" w:color="auto"/>
                <w:left w:val="none" w:sz="0" w:space="0" w:color="auto"/>
                <w:bottom w:val="none" w:sz="0" w:space="0" w:color="auto"/>
                <w:right w:val="none" w:sz="0" w:space="0" w:color="auto"/>
              </w:divBdr>
            </w:div>
          </w:divsChild>
        </w:div>
        <w:div w:id="1988048500">
          <w:marLeft w:val="0"/>
          <w:marRight w:val="0"/>
          <w:marTop w:val="0"/>
          <w:marBottom w:val="0"/>
          <w:divBdr>
            <w:top w:val="none" w:sz="0" w:space="0" w:color="auto"/>
            <w:left w:val="none" w:sz="0" w:space="0" w:color="auto"/>
            <w:bottom w:val="none" w:sz="0" w:space="0" w:color="auto"/>
            <w:right w:val="none" w:sz="0" w:space="0" w:color="auto"/>
          </w:divBdr>
          <w:divsChild>
            <w:div w:id="1642609621">
              <w:marLeft w:val="0"/>
              <w:marRight w:val="0"/>
              <w:marTop w:val="0"/>
              <w:marBottom w:val="0"/>
              <w:divBdr>
                <w:top w:val="none" w:sz="0" w:space="0" w:color="auto"/>
                <w:left w:val="none" w:sz="0" w:space="0" w:color="auto"/>
                <w:bottom w:val="none" w:sz="0" w:space="0" w:color="auto"/>
                <w:right w:val="none" w:sz="0" w:space="0" w:color="auto"/>
              </w:divBdr>
            </w:div>
          </w:divsChild>
        </w:div>
        <w:div w:id="2137411702">
          <w:marLeft w:val="0"/>
          <w:marRight w:val="0"/>
          <w:marTop w:val="0"/>
          <w:marBottom w:val="0"/>
          <w:divBdr>
            <w:top w:val="none" w:sz="0" w:space="0" w:color="auto"/>
            <w:left w:val="none" w:sz="0" w:space="0" w:color="auto"/>
            <w:bottom w:val="none" w:sz="0" w:space="0" w:color="auto"/>
            <w:right w:val="none" w:sz="0" w:space="0" w:color="auto"/>
          </w:divBdr>
          <w:divsChild>
            <w:div w:id="388387565">
              <w:marLeft w:val="0"/>
              <w:marRight w:val="0"/>
              <w:marTop w:val="0"/>
              <w:marBottom w:val="0"/>
              <w:divBdr>
                <w:top w:val="none" w:sz="0" w:space="0" w:color="auto"/>
                <w:left w:val="none" w:sz="0" w:space="0" w:color="auto"/>
                <w:bottom w:val="none" w:sz="0" w:space="0" w:color="auto"/>
                <w:right w:val="none" w:sz="0" w:space="0" w:color="auto"/>
              </w:divBdr>
            </w:div>
          </w:divsChild>
        </w:div>
        <w:div w:id="1763256336">
          <w:marLeft w:val="0"/>
          <w:marRight w:val="0"/>
          <w:marTop w:val="0"/>
          <w:marBottom w:val="0"/>
          <w:divBdr>
            <w:top w:val="none" w:sz="0" w:space="0" w:color="auto"/>
            <w:left w:val="none" w:sz="0" w:space="0" w:color="auto"/>
            <w:bottom w:val="none" w:sz="0" w:space="0" w:color="auto"/>
            <w:right w:val="none" w:sz="0" w:space="0" w:color="auto"/>
          </w:divBdr>
          <w:divsChild>
            <w:div w:id="1697196825">
              <w:marLeft w:val="0"/>
              <w:marRight w:val="0"/>
              <w:marTop w:val="0"/>
              <w:marBottom w:val="0"/>
              <w:divBdr>
                <w:top w:val="none" w:sz="0" w:space="0" w:color="auto"/>
                <w:left w:val="none" w:sz="0" w:space="0" w:color="auto"/>
                <w:bottom w:val="none" w:sz="0" w:space="0" w:color="auto"/>
                <w:right w:val="none" w:sz="0" w:space="0" w:color="auto"/>
              </w:divBdr>
            </w:div>
          </w:divsChild>
        </w:div>
        <w:div w:id="309949040">
          <w:marLeft w:val="0"/>
          <w:marRight w:val="0"/>
          <w:marTop w:val="0"/>
          <w:marBottom w:val="0"/>
          <w:divBdr>
            <w:top w:val="none" w:sz="0" w:space="0" w:color="auto"/>
            <w:left w:val="none" w:sz="0" w:space="0" w:color="auto"/>
            <w:bottom w:val="none" w:sz="0" w:space="0" w:color="auto"/>
            <w:right w:val="none" w:sz="0" w:space="0" w:color="auto"/>
          </w:divBdr>
          <w:divsChild>
            <w:div w:id="2123764731">
              <w:marLeft w:val="0"/>
              <w:marRight w:val="0"/>
              <w:marTop w:val="0"/>
              <w:marBottom w:val="0"/>
              <w:divBdr>
                <w:top w:val="none" w:sz="0" w:space="0" w:color="auto"/>
                <w:left w:val="none" w:sz="0" w:space="0" w:color="auto"/>
                <w:bottom w:val="none" w:sz="0" w:space="0" w:color="auto"/>
                <w:right w:val="none" w:sz="0" w:space="0" w:color="auto"/>
              </w:divBdr>
            </w:div>
          </w:divsChild>
        </w:div>
        <w:div w:id="1495684509">
          <w:marLeft w:val="0"/>
          <w:marRight w:val="0"/>
          <w:marTop w:val="0"/>
          <w:marBottom w:val="0"/>
          <w:divBdr>
            <w:top w:val="none" w:sz="0" w:space="0" w:color="auto"/>
            <w:left w:val="none" w:sz="0" w:space="0" w:color="auto"/>
            <w:bottom w:val="none" w:sz="0" w:space="0" w:color="auto"/>
            <w:right w:val="none" w:sz="0" w:space="0" w:color="auto"/>
          </w:divBdr>
          <w:divsChild>
            <w:div w:id="1616709865">
              <w:marLeft w:val="0"/>
              <w:marRight w:val="0"/>
              <w:marTop w:val="0"/>
              <w:marBottom w:val="0"/>
              <w:divBdr>
                <w:top w:val="none" w:sz="0" w:space="0" w:color="auto"/>
                <w:left w:val="none" w:sz="0" w:space="0" w:color="auto"/>
                <w:bottom w:val="none" w:sz="0" w:space="0" w:color="auto"/>
                <w:right w:val="none" w:sz="0" w:space="0" w:color="auto"/>
              </w:divBdr>
            </w:div>
          </w:divsChild>
        </w:div>
        <w:div w:id="1432553683">
          <w:marLeft w:val="0"/>
          <w:marRight w:val="0"/>
          <w:marTop w:val="0"/>
          <w:marBottom w:val="0"/>
          <w:divBdr>
            <w:top w:val="none" w:sz="0" w:space="0" w:color="auto"/>
            <w:left w:val="none" w:sz="0" w:space="0" w:color="auto"/>
            <w:bottom w:val="none" w:sz="0" w:space="0" w:color="auto"/>
            <w:right w:val="none" w:sz="0" w:space="0" w:color="auto"/>
          </w:divBdr>
          <w:divsChild>
            <w:div w:id="2131390908">
              <w:marLeft w:val="0"/>
              <w:marRight w:val="0"/>
              <w:marTop w:val="0"/>
              <w:marBottom w:val="0"/>
              <w:divBdr>
                <w:top w:val="none" w:sz="0" w:space="0" w:color="auto"/>
                <w:left w:val="none" w:sz="0" w:space="0" w:color="auto"/>
                <w:bottom w:val="none" w:sz="0" w:space="0" w:color="auto"/>
                <w:right w:val="none" w:sz="0" w:space="0" w:color="auto"/>
              </w:divBdr>
            </w:div>
          </w:divsChild>
        </w:div>
        <w:div w:id="1900237985">
          <w:marLeft w:val="0"/>
          <w:marRight w:val="0"/>
          <w:marTop w:val="0"/>
          <w:marBottom w:val="0"/>
          <w:divBdr>
            <w:top w:val="none" w:sz="0" w:space="0" w:color="auto"/>
            <w:left w:val="none" w:sz="0" w:space="0" w:color="auto"/>
            <w:bottom w:val="none" w:sz="0" w:space="0" w:color="auto"/>
            <w:right w:val="none" w:sz="0" w:space="0" w:color="auto"/>
          </w:divBdr>
          <w:divsChild>
            <w:div w:id="103766602">
              <w:marLeft w:val="0"/>
              <w:marRight w:val="0"/>
              <w:marTop w:val="0"/>
              <w:marBottom w:val="0"/>
              <w:divBdr>
                <w:top w:val="none" w:sz="0" w:space="0" w:color="auto"/>
                <w:left w:val="none" w:sz="0" w:space="0" w:color="auto"/>
                <w:bottom w:val="none" w:sz="0" w:space="0" w:color="auto"/>
                <w:right w:val="none" w:sz="0" w:space="0" w:color="auto"/>
              </w:divBdr>
            </w:div>
          </w:divsChild>
        </w:div>
        <w:div w:id="607129607">
          <w:marLeft w:val="0"/>
          <w:marRight w:val="0"/>
          <w:marTop w:val="0"/>
          <w:marBottom w:val="0"/>
          <w:divBdr>
            <w:top w:val="none" w:sz="0" w:space="0" w:color="auto"/>
            <w:left w:val="none" w:sz="0" w:space="0" w:color="auto"/>
            <w:bottom w:val="none" w:sz="0" w:space="0" w:color="auto"/>
            <w:right w:val="none" w:sz="0" w:space="0" w:color="auto"/>
          </w:divBdr>
          <w:divsChild>
            <w:div w:id="1131248389">
              <w:marLeft w:val="0"/>
              <w:marRight w:val="0"/>
              <w:marTop w:val="0"/>
              <w:marBottom w:val="0"/>
              <w:divBdr>
                <w:top w:val="none" w:sz="0" w:space="0" w:color="auto"/>
                <w:left w:val="none" w:sz="0" w:space="0" w:color="auto"/>
                <w:bottom w:val="none" w:sz="0" w:space="0" w:color="auto"/>
                <w:right w:val="none" w:sz="0" w:space="0" w:color="auto"/>
              </w:divBdr>
            </w:div>
          </w:divsChild>
        </w:div>
        <w:div w:id="1111511391">
          <w:marLeft w:val="0"/>
          <w:marRight w:val="0"/>
          <w:marTop w:val="0"/>
          <w:marBottom w:val="0"/>
          <w:divBdr>
            <w:top w:val="none" w:sz="0" w:space="0" w:color="auto"/>
            <w:left w:val="none" w:sz="0" w:space="0" w:color="auto"/>
            <w:bottom w:val="none" w:sz="0" w:space="0" w:color="auto"/>
            <w:right w:val="none" w:sz="0" w:space="0" w:color="auto"/>
          </w:divBdr>
          <w:divsChild>
            <w:div w:id="1503088197">
              <w:marLeft w:val="0"/>
              <w:marRight w:val="0"/>
              <w:marTop w:val="0"/>
              <w:marBottom w:val="0"/>
              <w:divBdr>
                <w:top w:val="none" w:sz="0" w:space="0" w:color="auto"/>
                <w:left w:val="none" w:sz="0" w:space="0" w:color="auto"/>
                <w:bottom w:val="none" w:sz="0" w:space="0" w:color="auto"/>
                <w:right w:val="none" w:sz="0" w:space="0" w:color="auto"/>
              </w:divBdr>
            </w:div>
          </w:divsChild>
        </w:div>
        <w:div w:id="1947882529">
          <w:marLeft w:val="0"/>
          <w:marRight w:val="0"/>
          <w:marTop w:val="0"/>
          <w:marBottom w:val="0"/>
          <w:divBdr>
            <w:top w:val="none" w:sz="0" w:space="0" w:color="auto"/>
            <w:left w:val="none" w:sz="0" w:space="0" w:color="auto"/>
            <w:bottom w:val="none" w:sz="0" w:space="0" w:color="auto"/>
            <w:right w:val="none" w:sz="0" w:space="0" w:color="auto"/>
          </w:divBdr>
          <w:divsChild>
            <w:div w:id="999040122">
              <w:marLeft w:val="0"/>
              <w:marRight w:val="0"/>
              <w:marTop w:val="0"/>
              <w:marBottom w:val="0"/>
              <w:divBdr>
                <w:top w:val="none" w:sz="0" w:space="0" w:color="auto"/>
                <w:left w:val="none" w:sz="0" w:space="0" w:color="auto"/>
                <w:bottom w:val="none" w:sz="0" w:space="0" w:color="auto"/>
                <w:right w:val="none" w:sz="0" w:space="0" w:color="auto"/>
              </w:divBdr>
            </w:div>
          </w:divsChild>
        </w:div>
        <w:div w:id="127019925">
          <w:marLeft w:val="0"/>
          <w:marRight w:val="0"/>
          <w:marTop w:val="0"/>
          <w:marBottom w:val="0"/>
          <w:divBdr>
            <w:top w:val="none" w:sz="0" w:space="0" w:color="auto"/>
            <w:left w:val="none" w:sz="0" w:space="0" w:color="auto"/>
            <w:bottom w:val="none" w:sz="0" w:space="0" w:color="auto"/>
            <w:right w:val="none" w:sz="0" w:space="0" w:color="auto"/>
          </w:divBdr>
          <w:divsChild>
            <w:div w:id="287709533">
              <w:marLeft w:val="0"/>
              <w:marRight w:val="0"/>
              <w:marTop w:val="0"/>
              <w:marBottom w:val="0"/>
              <w:divBdr>
                <w:top w:val="none" w:sz="0" w:space="0" w:color="auto"/>
                <w:left w:val="none" w:sz="0" w:space="0" w:color="auto"/>
                <w:bottom w:val="none" w:sz="0" w:space="0" w:color="auto"/>
                <w:right w:val="none" w:sz="0" w:space="0" w:color="auto"/>
              </w:divBdr>
            </w:div>
          </w:divsChild>
        </w:div>
        <w:div w:id="2055232831">
          <w:marLeft w:val="0"/>
          <w:marRight w:val="0"/>
          <w:marTop w:val="0"/>
          <w:marBottom w:val="0"/>
          <w:divBdr>
            <w:top w:val="none" w:sz="0" w:space="0" w:color="auto"/>
            <w:left w:val="none" w:sz="0" w:space="0" w:color="auto"/>
            <w:bottom w:val="none" w:sz="0" w:space="0" w:color="auto"/>
            <w:right w:val="none" w:sz="0" w:space="0" w:color="auto"/>
          </w:divBdr>
          <w:divsChild>
            <w:div w:id="304748796">
              <w:marLeft w:val="0"/>
              <w:marRight w:val="0"/>
              <w:marTop w:val="0"/>
              <w:marBottom w:val="0"/>
              <w:divBdr>
                <w:top w:val="none" w:sz="0" w:space="0" w:color="auto"/>
                <w:left w:val="none" w:sz="0" w:space="0" w:color="auto"/>
                <w:bottom w:val="none" w:sz="0" w:space="0" w:color="auto"/>
                <w:right w:val="none" w:sz="0" w:space="0" w:color="auto"/>
              </w:divBdr>
            </w:div>
          </w:divsChild>
        </w:div>
        <w:div w:id="1161119744">
          <w:marLeft w:val="0"/>
          <w:marRight w:val="0"/>
          <w:marTop w:val="0"/>
          <w:marBottom w:val="0"/>
          <w:divBdr>
            <w:top w:val="none" w:sz="0" w:space="0" w:color="auto"/>
            <w:left w:val="none" w:sz="0" w:space="0" w:color="auto"/>
            <w:bottom w:val="none" w:sz="0" w:space="0" w:color="auto"/>
            <w:right w:val="none" w:sz="0" w:space="0" w:color="auto"/>
          </w:divBdr>
          <w:divsChild>
            <w:div w:id="1741248737">
              <w:marLeft w:val="0"/>
              <w:marRight w:val="0"/>
              <w:marTop w:val="0"/>
              <w:marBottom w:val="0"/>
              <w:divBdr>
                <w:top w:val="none" w:sz="0" w:space="0" w:color="auto"/>
                <w:left w:val="none" w:sz="0" w:space="0" w:color="auto"/>
                <w:bottom w:val="none" w:sz="0" w:space="0" w:color="auto"/>
                <w:right w:val="none" w:sz="0" w:space="0" w:color="auto"/>
              </w:divBdr>
            </w:div>
          </w:divsChild>
        </w:div>
        <w:div w:id="91167543">
          <w:marLeft w:val="0"/>
          <w:marRight w:val="0"/>
          <w:marTop w:val="0"/>
          <w:marBottom w:val="0"/>
          <w:divBdr>
            <w:top w:val="none" w:sz="0" w:space="0" w:color="auto"/>
            <w:left w:val="none" w:sz="0" w:space="0" w:color="auto"/>
            <w:bottom w:val="none" w:sz="0" w:space="0" w:color="auto"/>
            <w:right w:val="none" w:sz="0" w:space="0" w:color="auto"/>
          </w:divBdr>
          <w:divsChild>
            <w:div w:id="1375420314">
              <w:marLeft w:val="0"/>
              <w:marRight w:val="0"/>
              <w:marTop w:val="0"/>
              <w:marBottom w:val="0"/>
              <w:divBdr>
                <w:top w:val="none" w:sz="0" w:space="0" w:color="auto"/>
                <w:left w:val="none" w:sz="0" w:space="0" w:color="auto"/>
                <w:bottom w:val="none" w:sz="0" w:space="0" w:color="auto"/>
                <w:right w:val="none" w:sz="0" w:space="0" w:color="auto"/>
              </w:divBdr>
            </w:div>
          </w:divsChild>
        </w:div>
        <w:div w:id="4328902">
          <w:marLeft w:val="0"/>
          <w:marRight w:val="0"/>
          <w:marTop w:val="0"/>
          <w:marBottom w:val="0"/>
          <w:divBdr>
            <w:top w:val="none" w:sz="0" w:space="0" w:color="auto"/>
            <w:left w:val="none" w:sz="0" w:space="0" w:color="auto"/>
            <w:bottom w:val="none" w:sz="0" w:space="0" w:color="auto"/>
            <w:right w:val="none" w:sz="0" w:space="0" w:color="auto"/>
          </w:divBdr>
          <w:divsChild>
            <w:div w:id="4052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277">
      <w:bodyDiv w:val="1"/>
      <w:marLeft w:val="0"/>
      <w:marRight w:val="0"/>
      <w:marTop w:val="0"/>
      <w:marBottom w:val="0"/>
      <w:divBdr>
        <w:top w:val="none" w:sz="0" w:space="0" w:color="auto"/>
        <w:left w:val="none" w:sz="0" w:space="0" w:color="auto"/>
        <w:bottom w:val="none" w:sz="0" w:space="0" w:color="auto"/>
        <w:right w:val="none" w:sz="0" w:space="0" w:color="auto"/>
      </w:divBdr>
    </w:div>
    <w:div w:id="2020884804">
      <w:bodyDiv w:val="1"/>
      <w:marLeft w:val="0"/>
      <w:marRight w:val="0"/>
      <w:marTop w:val="0"/>
      <w:marBottom w:val="0"/>
      <w:divBdr>
        <w:top w:val="none" w:sz="0" w:space="0" w:color="auto"/>
        <w:left w:val="none" w:sz="0" w:space="0" w:color="auto"/>
        <w:bottom w:val="none" w:sz="0" w:space="0" w:color="auto"/>
        <w:right w:val="none" w:sz="0" w:space="0" w:color="auto"/>
      </w:divBdr>
      <w:divsChild>
        <w:div w:id="1508060359">
          <w:marLeft w:val="0"/>
          <w:marRight w:val="0"/>
          <w:marTop w:val="0"/>
          <w:marBottom w:val="0"/>
          <w:divBdr>
            <w:top w:val="none" w:sz="0" w:space="0" w:color="auto"/>
            <w:left w:val="none" w:sz="0" w:space="0" w:color="auto"/>
            <w:bottom w:val="none" w:sz="0" w:space="0" w:color="auto"/>
            <w:right w:val="none" w:sz="0" w:space="0" w:color="auto"/>
          </w:divBdr>
          <w:divsChild>
            <w:div w:id="1179156181">
              <w:marLeft w:val="0"/>
              <w:marRight w:val="0"/>
              <w:marTop w:val="0"/>
              <w:marBottom w:val="0"/>
              <w:divBdr>
                <w:top w:val="none" w:sz="0" w:space="0" w:color="auto"/>
                <w:left w:val="none" w:sz="0" w:space="0" w:color="auto"/>
                <w:bottom w:val="none" w:sz="0" w:space="0" w:color="auto"/>
                <w:right w:val="none" w:sz="0" w:space="0" w:color="auto"/>
              </w:divBdr>
            </w:div>
          </w:divsChild>
        </w:div>
        <w:div w:id="637303399">
          <w:marLeft w:val="0"/>
          <w:marRight w:val="0"/>
          <w:marTop w:val="0"/>
          <w:marBottom w:val="0"/>
          <w:divBdr>
            <w:top w:val="none" w:sz="0" w:space="0" w:color="auto"/>
            <w:left w:val="none" w:sz="0" w:space="0" w:color="auto"/>
            <w:bottom w:val="none" w:sz="0" w:space="0" w:color="auto"/>
            <w:right w:val="none" w:sz="0" w:space="0" w:color="auto"/>
          </w:divBdr>
          <w:divsChild>
            <w:div w:id="1463647585">
              <w:marLeft w:val="0"/>
              <w:marRight w:val="0"/>
              <w:marTop w:val="0"/>
              <w:marBottom w:val="0"/>
              <w:divBdr>
                <w:top w:val="none" w:sz="0" w:space="0" w:color="auto"/>
                <w:left w:val="none" w:sz="0" w:space="0" w:color="auto"/>
                <w:bottom w:val="none" w:sz="0" w:space="0" w:color="auto"/>
                <w:right w:val="none" w:sz="0" w:space="0" w:color="auto"/>
              </w:divBdr>
            </w:div>
          </w:divsChild>
        </w:div>
        <w:div w:id="9992567">
          <w:marLeft w:val="0"/>
          <w:marRight w:val="0"/>
          <w:marTop w:val="0"/>
          <w:marBottom w:val="0"/>
          <w:divBdr>
            <w:top w:val="none" w:sz="0" w:space="0" w:color="auto"/>
            <w:left w:val="none" w:sz="0" w:space="0" w:color="auto"/>
            <w:bottom w:val="none" w:sz="0" w:space="0" w:color="auto"/>
            <w:right w:val="none" w:sz="0" w:space="0" w:color="auto"/>
          </w:divBdr>
          <w:divsChild>
            <w:div w:id="1757048062">
              <w:marLeft w:val="0"/>
              <w:marRight w:val="0"/>
              <w:marTop w:val="0"/>
              <w:marBottom w:val="0"/>
              <w:divBdr>
                <w:top w:val="none" w:sz="0" w:space="0" w:color="auto"/>
                <w:left w:val="none" w:sz="0" w:space="0" w:color="auto"/>
                <w:bottom w:val="none" w:sz="0" w:space="0" w:color="auto"/>
                <w:right w:val="none" w:sz="0" w:space="0" w:color="auto"/>
              </w:divBdr>
            </w:div>
          </w:divsChild>
        </w:div>
        <w:div w:id="1388338535">
          <w:marLeft w:val="0"/>
          <w:marRight w:val="0"/>
          <w:marTop w:val="0"/>
          <w:marBottom w:val="0"/>
          <w:divBdr>
            <w:top w:val="none" w:sz="0" w:space="0" w:color="auto"/>
            <w:left w:val="none" w:sz="0" w:space="0" w:color="auto"/>
            <w:bottom w:val="none" w:sz="0" w:space="0" w:color="auto"/>
            <w:right w:val="none" w:sz="0" w:space="0" w:color="auto"/>
          </w:divBdr>
          <w:divsChild>
            <w:div w:id="22219362">
              <w:marLeft w:val="0"/>
              <w:marRight w:val="0"/>
              <w:marTop w:val="0"/>
              <w:marBottom w:val="0"/>
              <w:divBdr>
                <w:top w:val="none" w:sz="0" w:space="0" w:color="auto"/>
                <w:left w:val="none" w:sz="0" w:space="0" w:color="auto"/>
                <w:bottom w:val="none" w:sz="0" w:space="0" w:color="auto"/>
                <w:right w:val="none" w:sz="0" w:space="0" w:color="auto"/>
              </w:divBdr>
            </w:div>
          </w:divsChild>
        </w:div>
        <w:div w:id="1246644444">
          <w:marLeft w:val="0"/>
          <w:marRight w:val="0"/>
          <w:marTop w:val="0"/>
          <w:marBottom w:val="0"/>
          <w:divBdr>
            <w:top w:val="none" w:sz="0" w:space="0" w:color="auto"/>
            <w:left w:val="none" w:sz="0" w:space="0" w:color="auto"/>
            <w:bottom w:val="none" w:sz="0" w:space="0" w:color="auto"/>
            <w:right w:val="none" w:sz="0" w:space="0" w:color="auto"/>
          </w:divBdr>
          <w:divsChild>
            <w:div w:id="1452551393">
              <w:marLeft w:val="0"/>
              <w:marRight w:val="0"/>
              <w:marTop w:val="0"/>
              <w:marBottom w:val="0"/>
              <w:divBdr>
                <w:top w:val="none" w:sz="0" w:space="0" w:color="auto"/>
                <w:left w:val="none" w:sz="0" w:space="0" w:color="auto"/>
                <w:bottom w:val="none" w:sz="0" w:space="0" w:color="auto"/>
                <w:right w:val="none" w:sz="0" w:space="0" w:color="auto"/>
              </w:divBdr>
            </w:div>
          </w:divsChild>
        </w:div>
        <w:div w:id="1864510358">
          <w:marLeft w:val="0"/>
          <w:marRight w:val="0"/>
          <w:marTop w:val="0"/>
          <w:marBottom w:val="0"/>
          <w:divBdr>
            <w:top w:val="none" w:sz="0" w:space="0" w:color="auto"/>
            <w:left w:val="none" w:sz="0" w:space="0" w:color="auto"/>
            <w:bottom w:val="none" w:sz="0" w:space="0" w:color="auto"/>
            <w:right w:val="none" w:sz="0" w:space="0" w:color="auto"/>
          </w:divBdr>
          <w:divsChild>
            <w:div w:id="1275400346">
              <w:marLeft w:val="0"/>
              <w:marRight w:val="0"/>
              <w:marTop w:val="0"/>
              <w:marBottom w:val="0"/>
              <w:divBdr>
                <w:top w:val="none" w:sz="0" w:space="0" w:color="auto"/>
                <w:left w:val="none" w:sz="0" w:space="0" w:color="auto"/>
                <w:bottom w:val="none" w:sz="0" w:space="0" w:color="auto"/>
                <w:right w:val="none" w:sz="0" w:space="0" w:color="auto"/>
              </w:divBdr>
            </w:div>
          </w:divsChild>
        </w:div>
        <w:div w:id="1681614048">
          <w:marLeft w:val="0"/>
          <w:marRight w:val="0"/>
          <w:marTop w:val="0"/>
          <w:marBottom w:val="0"/>
          <w:divBdr>
            <w:top w:val="none" w:sz="0" w:space="0" w:color="auto"/>
            <w:left w:val="none" w:sz="0" w:space="0" w:color="auto"/>
            <w:bottom w:val="none" w:sz="0" w:space="0" w:color="auto"/>
            <w:right w:val="none" w:sz="0" w:space="0" w:color="auto"/>
          </w:divBdr>
          <w:divsChild>
            <w:div w:id="1095125563">
              <w:marLeft w:val="0"/>
              <w:marRight w:val="0"/>
              <w:marTop w:val="0"/>
              <w:marBottom w:val="0"/>
              <w:divBdr>
                <w:top w:val="none" w:sz="0" w:space="0" w:color="auto"/>
                <w:left w:val="none" w:sz="0" w:space="0" w:color="auto"/>
                <w:bottom w:val="none" w:sz="0" w:space="0" w:color="auto"/>
                <w:right w:val="none" w:sz="0" w:space="0" w:color="auto"/>
              </w:divBdr>
            </w:div>
          </w:divsChild>
        </w:div>
        <w:div w:id="1175727937">
          <w:marLeft w:val="0"/>
          <w:marRight w:val="0"/>
          <w:marTop w:val="0"/>
          <w:marBottom w:val="0"/>
          <w:divBdr>
            <w:top w:val="none" w:sz="0" w:space="0" w:color="auto"/>
            <w:left w:val="none" w:sz="0" w:space="0" w:color="auto"/>
            <w:bottom w:val="none" w:sz="0" w:space="0" w:color="auto"/>
            <w:right w:val="none" w:sz="0" w:space="0" w:color="auto"/>
          </w:divBdr>
          <w:divsChild>
            <w:div w:id="173426818">
              <w:marLeft w:val="0"/>
              <w:marRight w:val="0"/>
              <w:marTop w:val="0"/>
              <w:marBottom w:val="0"/>
              <w:divBdr>
                <w:top w:val="none" w:sz="0" w:space="0" w:color="auto"/>
                <w:left w:val="none" w:sz="0" w:space="0" w:color="auto"/>
                <w:bottom w:val="none" w:sz="0" w:space="0" w:color="auto"/>
                <w:right w:val="none" w:sz="0" w:space="0" w:color="auto"/>
              </w:divBdr>
            </w:div>
          </w:divsChild>
        </w:div>
        <w:div w:id="1498568159">
          <w:marLeft w:val="0"/>
          <w:marRight w:val="0"/>
          <w:marTop w:val="0"/>
          <w:marBottom w:val="0"/>
          <w:divBdr>
            <w:top w:val="none" w:sz="0" w:space="0" w:color="auto"/>
            <w:left w:val="none" w:sz="0" w:space="0" w:color="auto"/>
            <w:bottom w:val="none" w:sz="0" w:space="0" w:color="auto"/>
            <w:right w:val="none" w:sz="0" w:space="0" w:color="auto"/>
          </w:divBdr>
          <w:divsChild>
            <w:div w:id="1837380347">
              <w:marLeft w:val="0"/>
              <w:marRight w:val="0"/>
              <w:marTop w:val="0"/>
              <w:marBottom w:val="0"/>
              <w:divBdr>
                <w:top w:val="none" w:sz="0" w:space="0" w:color="auto"/>
                <w:left w:val="none" w:sz="0" w:space="0" w:color="auto"/>
                <w:bottom w:val="none" w:sz="0" w:space="0" w:color="auto"/>
                <w:right w:val="none" w:sz="0" w:space="0" w:color="auto"/>
              </w:divBdr>
            </w:div>
          </w:divsChild>
        </w:div>
        <w:div w:id="1519806577">
          <w:marLeft w:val="0"/>
          <w:marRight w:val="0"/>
          <w:marTop w:val="0"/>
          <w:marBottom w:val="0"/>
          <w:divBdr>
            <w:top w:val="none" w:sz="0" w:space="0" w:color="auto"/>
            <w:left w:val="none" w:sz="0" w:space="0" w:color="auto"/>
            <w:bottom w:val="none" w:sz="0" w:space="0" w:color="auto"/>
            <w:right w:val="none" w:sz="0" w:space="0" w:color="auto"/>
          </w:divBdr>
          <w:divsChild>
            <w:div w:id="2097818189">
              <w:marLeft w:val="0"/>
              <w:marRight w:val="0"/>
              <w:marTop w:val="0"/>
              <w:marBottom w:val="0"/>
              <w:divBdr>
                <w:top w:val="none" w:sz="0" w:space="0" w:color="auto"/>
                <w:left w:val="none" w:sz="0" w:space="0" w:color="auto"/>
                <w:bottom w:val="none" w:sz="0" w:space="0" w:color="auto"/>
                <w:right w:val="none" w:sz="0" w:space="0" w:color="auto"/>
              </w:divBdr>
            </w:div>
          </w:divsChild>
        </w:div>
        <w:div w:id="1172454469">
          <w:marLeft w:val="0"/>
          <w:marRight w:val="0"/>
          <w:marTop w:val="0"/>
          <w:marBottom w:val="0"/>
          <w:divBdr>
            <w:top w:val="none" w:sz="0" w:space="0" w:color="auto"/>
            <w:left w:val="none" w:sz="0" w:space="0" w:color="auto"/>
            <w:bottom w:val="none" w:sz="0" w:space="0" w:color="auto"/>
            <w:right w:val="none" w:sz="0" w:space="0" w:color="auto"/>
          </w:divBdr>
          <w:divsChild>
            <w:div w:id="1828982400">
              <w:marLeft w:val="0"/>
              <w:marRight w:val="0"/>
              <w:marTop w:val="0"/>
              <w:marBottom w:val="0"/>
              <w:divBdr>
                <w:top w:val="none" w:sz="0" w:space="0" w:color="auto"/>
                <w:left w:val="none" w:sz="0" w:space="0" w:color="auto"/>
                <w:bottom w:val="none" w:sz="0" w:space="0" w:color="auto"/>
                <w:right w:val="none" w:sz="0" w:space="0" w:color="auto"/>
              </w:divBdr>
            </w:div>
          </w:divsChild>
        </w:div>
        <w:div w:id="1205218022">
          <w:marLeft w:val="0"/>
          <w:marRight w:val="0"/>
          <w:marTop w:val="0"/>
          <w:marBottom w:val="0"/>
          <w:divBdr>
            <w:top w:val="none" w:sz="0" w:space="0" w:color="auto"/>
            <w:left w:val="none" w:sz="0" w:space="0" w:color="auto"/>
            <w:bottom w:val="none" w:sz="0" w:space="0" w:color="auto"/>
            <w:right w:val="none" w:sz="0" w:space="0" w:color="auto"/>
          </w:divBdr>
          <w:divsChild>
            <w:div w:id="1282305891">
              <w:marLeft w:val="0"/>
              <w:marRight w:val="0"/>
              <w:marTop w:val="0"/>
              <w:marBottom w:val="0"/>
              <w:divBdr>
                <w:top w:val="none" w:sz="0" w:space="0" w:color="auto"/>
                <w:left w:val="none" w:sz="0" w:space="0" w:color="auto"/>
                <w:bottom w:val="none" w:sz="0" w:space="0" w:color="auto"/>
                <w:right w:val="none" w:sz="0" w:space="0" w:color="auto"/>
              </w:divBdr>
            </w:div>
          </w:divsChild>
        </w:div>
        <w:div w:id="591931555">
          <w:marLeft w:val="0"/>
          <w:marRight w:val="0"/>
          <w:marTop w:val="0"/>
          <w:marBottom w:val="0"/>
          <w:divBdr>
            <w:top w:val="none" w:sz="0" w:space="0" w:color="auto"/>
            <w:left w:val="none" w:sz="0" w:space="0" w:color="auto"/>
            <w:bottom w:val="none" w:sz="0" w:space="0" w:color="auto"/>
            <w:right w:val="none" w:sz="0" w:space="0" w:color="auto"/>
          </w:divBdr>
          <w:divsChild>
            <w:div w:id="1606307162">
              <w:marLeft w:val="0"/>
              <w:marRight w:val="0"/>
              <w:marTop w:val="0"/>
              <w:marBottom w:val="0"/>
              <w:divBdr>
                <w:top w:val="none" w:sz="0" w:space="0" w:color="auto"/>
                <w:left w:val="none" w:sz="0" w:space="0" w:color="auto"/>
                <w:bottom w:val="none" w:sz="0" w:space="0" w:color="auto"/>
                <w:right w:val="none" w:sz="0" w:space="0" w:color="auto"/>
              </w:divBdr>
            </w:div>
          </w:divsChild>
        </w:div>
        <w:div w:id="827937323">
          <w:marLeft w:val="0"/>
          <w:marRight w:val="0"/>
          <w:marTop w:val="0"/>
          <w:marBottom w:val="0"/>
          <w:divBdr>
            <w:top w:val="none" w:sz="0" w:space="0" w:color="auto"/>
            <w:left w:val="none" w:sz="0" w:space="0" w:color="auto"/>
            <w:bottom w:val="none" w:sz="0" w:space="0" w:color="auto"/>
            <w:right w:val="none" w:sz="0" w:space="0" w:color="auto"/>
          </w:divBdr>
          <w:divsChild>
            <w:div w:id="324937181">
              <w:marLeft w:val="0"/>
              <w:marRight w:val="0"/>
              <w:marTop w:val="0"/>
              <w:marBottom w:val="0"/>
              <w:divBdr>
                <w:top w:val="none" w:sz="0" w:space="0" w:color="auto"/>
                <w:left w:val="none" w:sz="0" w:space="0" w:color="auto"/>
                <w:bottom w:val="none" w:sz="0" w:space="0" w:color="auto"/>
                <w:right w:val="none" w:sz="0" w:space="0" w:color="auto"/>
              </w:divBdr>
            </w:div>
          </w:divsChild>
        </w:div>
        <w:div w:id="722369244">
          <w:marLeft w:val="0"/>
          <w:marRight w:val="0"/>
          <w:marTop w:val="0"/>
          <w:marBottom w:val="0"/>
          <w:divBdr>
            <w:top w:val="none" w:sz="0" w:space="0" w:color="auto"/>
            <w:left w:val="none" w:sz="0" w:space="0" w:color="auto"/>
            <w:bottom w:val="none" w:sz="0" w:space="0" w:color="auto"/>
            <w:right w:val="none" w:sz="0" w:space="0" w:color="auto"/>
          </w:divBdr>
          <w:divsChild>
            <w:div w:id="1412967408">
              <w:marLeft w:val="0"/>
              <w:marRight w:val="0"/>
              <w:marTop w:val="0"/>
              <w:marBottom w:val="0"/>
              <w:divBdr>
                <w:top w:val="none" w:sz="0" w:space="0" w:color="auto"/>
                <w:left w:val="none" w:sz="0" w:space="0" w:color="auto"/>
                <w:bottom w:val="none" w:sz="0" w:space="0" w:color="auto"/>
                <w:right w:val="none" w:sz="0" w:space="0" w:color="auto"/>
              </w:divBdr>
            </w:div>
          </w:divsChild>
        </w:div>
        <w:div w:id="2034266350">
          <w:marLeft w:val="0"/>
          <w:marRight w:val="0"/>
          <w:marTop w:val="0"/>
          <w:marBottom w:val="0"/>
          <w:divBdr>
            <w:top w:val="none" w:sz="0" w:space="0" w:color="auto"/>
            <w:left w:val="none" w:sz="0" w:space="0" w:color="auto"/>
            <w:bottom w:val="none" w:sz="0" w:space="0" w:color="auto"/>
            <w:right w:val="none" w:sz="0" w:space="0" w:color="auto"/>
          </w:divBdr>
          <w:divsChild>
            <w:div w:id="158735201">
              <w:marLeft w:val="0"/>
              <w:marRight w:val="0"/>
              <w:marTop w:val="0"/>
              <w:marBottom w:val="0"/>
              <w:divBdr>
                <w:top w:val="none" w:sz="0" w:space="0" w:color="auto"/>
                <w:left w:val="none" w:sz="0" w:space="0" w:color="auto"/>
                <w:bottom w:val="none" w:sz="0" w:space="0" w:color="auto"/>
                <w:right w:val="none" w:sz="0" w:space="0" w:color="auto"/>
              </w:divBdr>
            </w:div>
          </w:divsChild>
        </w:div>
        <w:div w:id="1229003133">
          <w:marLeft w:val="0"/>
          <w:marRight w:val="0"/>
          <w:marTop w:val="0"/>
          <w:marBottom w:val="0"/>
          <w:divBdr>
            <w:top w:val="none" w:sz="0" w:space="0" w:color="auto"/>
            <w:left w:val="none" w:sz="0" w:space="0" w:color="auto"/>
            <w:bottom w:val="none" w:sz="0" w:space="0" w:color="auto"/>
            <w:right w:val="none" w:sz="0" w:space="0" w:color="auto"/>
          </w:divBdr>
          <w:divsChild>
            <w:div w:id="182091757">
              <w:marLeft w:val="0"/>
              <w:marRight w:val="0"/>
              <w:marTop w:val="0"/>
              <w:marBottom w:val="0"/>
              <w:divBdr>
                <w:top w:val="none" w:sz="0" w:space="0" w:color="auto"/>
                <w:left w:val="none" w:sz="0" w:space="0" w:color="auto"/>
                <w:bottom w:val="none" w:sz="0" w:space="0" w:color="auto"/>
                <w:right w:val="none" w:sz="0" w:space="0" w:color="auto"/>
              </w:divBdr>
            </w:div>
          </w:divsChild>
        </w:div>
        <w:div w:id="848177584">
          <w:marLeft w:val="0"/>
          <w:marRight w:val="0"/>
          <w:marTop w:val="0"/>
          <w:marBottom w:val="0"/>
          <w:divBdr>
            <w:top w:val="none" w:sz="0" w:space="0" w:color="auto"/>
            <w:left w:val="none" w:sz="0" w:space="0" w:color="auto"/>
            <w:bottom w:val="none" w:sz="0" w:space="0" w:color="auto"/>
            <w:right w:val="none" w:sz="0" w:space="0" w:color="auto"/>
          </w:divBdr>
          <w:divsChild>
            <w:div w:id="1295022470">
              <w:marLeft w:val="0"/>
              <w:marRight w:val="0"/>
              <w:marTop w:val="0"/>
              <w:marBottom w:val="0"/>
              <w:divBdr>
                <w:top w:val="none" w:sz="0" w:space="0" w:color="auto"/>
                <w:left w:val="none" w:sz="0" w:space="0" w:color="auto"/>
                <w:bottom w:val="none" w:sz="0" w:space="0" w:color="auto"/>
                <w:right w:val="none" w:sz="0" w:space="0" w:color="auto"/>
              </w:divBdr>
            </w:div>
          </w:divsChild>
        </w:div>
        <w:div w:id="1554080060">
          <w:marLeft w:val="0"/>
          <w:marRight w:val="0"/>
          <w:marTop w:val="0"/>
          <w:marBottom w:val="0"/>
          <w:divBdr>
            <w:top w:val="none" w:sz="0" w:space="0" w:color="auto"/>
            <w:left w:val="none" w:sz="0" w:space="0" w:color="auto"/>
            <w:bottom w:val="none" w:sz="0" w:space="0" w:color="auto"/>
            <w:right w:val="none" w:sz="0" w:space="0" w:color="auto"/>
          </w:divBdr>
          <w:divsChild>
            <w:div w:id="1213614778">
              <w:marLeft w:val="0"/>
              <w:marRight w:val="0"/>
              <w:marTop w:val="0"/>
              <w:marBottom w:val="0"/>
              <w:divBdr>
                <w:top w:val="none" w:sz="0" w:space="0" w:color="auto"/>
                <w:left w:val="none" w:sz="0" w:space="0" w:color="auto"/>
                <w:bottom w:val="none" w:sz="0" w:space="0" w:color="auto"/>
                <w:right w:val="none" w:sz="0" w:space="0" w:color="auto"/>
              </w:divBdr>
            </w:div>
          </w:divsChild>
        </w:div>
        <w:div w:id="497888556">
          <w:marLeft w:val="0"/>
          <w:marRight w:val="0"/>
          <w:marTop w:val="0"/>
          <w:marBottom w:val="0"/>
          <w:divBdr>
            <w:top w:val="none" w:sz="0" w:space="0" w:color="auto"/>
            <w:left w:val="none" w:sz="0" w:space="0" w:color="auto"/>
            <w:bottom w:val="none" w:sz="0" w:space="0" w:color="auto"/>
            <w:right w:val="none" w:sz="0" w:space="0" w:color="auto"/>
          </w:divBdr>
          <w:divsChild>
            <w:div w:id="1723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6325">
      <w:bodyDiv w:val="1"/>
      <w:marLeft w:val="0"/>
      <w:marRight w:val="0"/>
      <w:marTop w:val="0"/>
      <w:marBottom w:val="0"/>
      <w:divBdr>
        <w:top w:val="none" w:sz="0" w:space="0" w:color="auto"/>
        <w:left w:val="none" w:sz="0" w:space="0" w:color="auto"/>
        <w:bottom w:val="none" w:sz="0" w:space="0" w:color="auto"/>
        <w:right w:val="none" w:sz="0" w:space="0" w:color="auto"/>
      </w:divBdr>
      <w:divsChild>
        <w:div w:id="740179162">
          <w:marLeft w:val="0"/>
          <w:marRight w:val="0"/>
          <w:marTop w:val="0"/>
          <w:marBottom w:val="0"/>
          <w:divBdr>
            <w:top w:val="none" w:sz="0" w:space="0" w:color="auto"/>
            <w:left w:val="none" w:sz="0" w:space="0" w:color="auto"/>
            <w:bottom w:val="none" w:sz="0" w:space="0" w:color="auto"/>
            <w:right w:val="none" w:sz="0" w:space="0" w:color="auto"/>
          </w:divBdr>
          <w:divsChild>
            <w:div w:id="692850226">
              <w:marLeft w:val="0"/>
              <w:marRight w:val="0"/>
              <w:marTop w:val="0"/>
              <w:marBottom w:val="0"/>
              <w:divBdr>
                <w:top w:val="none" w:sz="0" w:space="0" w:color="auto"/>
                <w:left w:val="none" w:sz="0" w:space="0" w:color="auto"/>
                <w:bottom w:val="none" w:sz="0" w:space="0" w:color="auto"/>
                <w:right w:val="none" w:sz="0" w:space="0" w:color="auto"/>
              </w:divBdr>
            </w:div>
          </w:divsChild>
        </w:div>
        <w:div w:id="1220288373">
          <w:marLeft w:val="0"/>
          <w:marRight w:val="0"/>
          <w:marTop w:val="0"/>
          <w:marBottom w:val="0"/>
          <w:divBdr>
            <w:top w:val="none" w:sz="0" w:space="0" w:color="auto"/>
            <w:left w:val="none" w:sz="0" w:space="0" w:color="auto"/>
            <w:bottom w:val="none" w:sz="0" w:space="0" w:color="auto"/>
            <w:right w:val="none" w:sz="0" w:space="0" w:color="auto"/>
          </w:divBdr>
          <w:divsChild>
            <w:div w:id="516434211">
              <w:marLeft w:val="0"/>
              <w:marRight w:val="0"/>
              <w:marTop w:val="0"/>
              <w:marBottom w:val="0"/>
              <w:divBdr>
                <w:top w:val="none" w:sz="0" w:space="0" w:color="auto"/>
                <w:left w:val="none" w:sz="0" w:space="0" w:color="auto"/>
                <w:bottom w:val="none" w:sz="0" w:space="0" w:color="auto"/>
                <w:right w:val="none" w:sz="0" w:space="0" w:color="auto"/>
              </w:divBdr>
            </w:div>
          </w:divsChild>
        </w:div>
        <w:div w:id="1950703151">
          <w:marLeft w:val="0"/>
          <w:marRight w:val="0"/>
          <w:marTop w:val="0"/>
          <w:marBottom w:val="0"/>
          <w:divBdr>
            <w:top w:val="none" w:sz="0" w:space="0" w:color="auto"/>
            <w:left w:val="none" w:sz="0" w:space="0" w:color="auto"/>
            <w:bottom w:val="none" w:sz="0" w:space="0" w:color="auto"/>
            <w:right w:val="none" w:sz="0" w:space="0" w:color="auto"/>
          </w:divBdr>
          <w:divsChild>
            <w:div w:id="1693724104">
              <w:marLeft w:val="0"/>
              <w:marRight w:val="0"/>
              <w:marTop w:val="0"/>
              <w:marBottom w:val="0"/>
              <w:divBdr>
                <w:top w:val="none" w:sz="0" w:space="0" w:color="auto"/>
                <w:left w:val="none" w:sz="0" w:space="0" w:color="auto"/>
                <w:bottom w:val="none" w:sz="0" w:space="0" w:color="auto"/>
                <w:right w:val="none" w:sz="0" w:space="0" w:color="auto"/>
              </w:divBdr>
            </w:div>
          </w:divsChild>
        </w:div>
        <w:div w:id="1043091503">
          <w:marLeft w:val="0"/>
          <w:marRight w:val="0"/>
          <w:marTop w:val="0"/>
          <w:marBottom w:val="0"/>
          <w:divBdr>
            <w:top w:val="none" w:sz="0" w:space="0" w:color="auto"/>
            <w:left w:val="none" w:sz="0" w:space="0" w:color="auto"/>
            <w:bottom w:val="none" w:sz="0" w:space="0" w:color="auto"/>
            <w:right w:val="none" w:sz="0" w:space="0" w:color="auto"/>
          </w:divBdr>
          <w:divsChild>
            <w:div w:id="1659111720">
              <w:marLeft w:val="0"/>
              <w:marRight w:val="0"/>
              <w:marTop w:val="0"/>
              <w:marBottom w:val="0"/>
              <w:divBdr>
                <w:top w:val="none" w:sz="0" w:space="0" w:color="auto"/>
                <w:left w:val="none" w:sz="0" w:space="0" w:color="auto"/>
                <w:bottom w:val="none" w:sz="0" w:space="0" w:color="auto"/>
                <w:right w:val="none" w:sz="0" w:space="0" w:color="auto"/>
              </w:divBdr>
            </w:div>
          </w:divsChild>
        </w:div>
        <w:div w:id="258755273">
          <w:marLeft w:val="0"/>
          <w:marRight w:val="0"/>
          <w:marTop w:val="0"/>
          <w:marBottom w:val="0"/>
          <w:divBdr>
            <w:top w:val="none" w:sz="0" w:space="0" w:color="auto"/>
            <w:left w:val="none" w:sz="0" w:space="0" w:color="auto"/>
            <w:bottom w:val="none" w:sz="0" w:space="0" w:color="auto"/>
            <w:right w:val="none" w:sz="0" w:space="0" w:color="auto"/>
          </w:divBdr>
          <w:divsChild>
            <w:div w:id="1168331879">
              <w:marLeft w:val="0"/>
              <w:marRight w:val="0"/>
              <w:marTop w:val="0"/>
              <w:marBottom w:val="0"/>
              <w:divBdr>
                <w:top w:val="none" w:sz="0" w:space="0" w:color="auto"/>
                <w:left w:val="none" w:sz="0" w:space="0" w:color="auto"/>
                <w:bottom w:val="none" w:sz="0" w:space="0" w:color="auto"/>
                <w:right w:val="none" w:sz="0" w:space="0" w:color="auto"/>
              </w:divBdr>
            </w:div>
          </w:divsChild>
        </w:div>
        <w:div w:id="1907063245">
          <w:marLeft w:val="0"/>
          <w:marRight w:val="0"/>
          <w:marTop w:val="0"/>
          <w:marBottom w:val="0"/>
          <w:divBdr>
            <w:top w:val="none" w:sz="0" w:space="0" w:color="auto"/>
            <w:left w:val="none" w:sz="0" w:space="0" w:color="auto"/>
            <w:bottom w:val="none" w:sz="0" w:space="0" w:color="auto"/>
            <w:right w:val="none" w:sz="0" w:space="0" w:color="auto"/>
          </w:divBdr>
          <w:divsChild>
            <w:div w:id="221643602">
              <w:marLeft w:val="0"/>
              <w:marRight w:val="0"/>
              <w:marTop w:val="0"/>
              <w:marBottom w:val="0"/>
              <w:divBdr>
                <w:top w:val="none" w:sz="0" w:space="0" w:color="auto"/>
                <w:left w:val="none" w:sz="0" w:space="0" w:color="auto"/>
                <w:bottom w:val="none" w:sz="0" w:space="0" w:color="auto"/>
                <w:right w:val="none" w:sz="0" w:space="0" w:color="auto"/>
              </w:divBdr>
            </w:div>
          </w:divsChild>
        </w:div>
        <w:div w:id="1779253508">
          <w:marLeft w:val="0"/>
          <w:marRight w:val="0"/>
          <w:marTop w:val="0"/>
          <w:marBottom w:val="0"/>
          <w:divBdr>
            <w:top w:val="none" w:sz="0" w:space="0" w:color="auto"/>
            <w:left w:val="none" w:sz="0" w:space="0" w:color="auto"/>
            <w:bottom w:val="none" w:sz="0" w:space="0" w:color="auto"/>
            <w:right w:val="none" w:sz="0" w:space="0" w:color="auto"/>
          </w:divBdr>
          <w:divsChild>
            <w:div w:id="1295067425">
              <w:marLeft w:val="0"/>
              <w:marRight w:val="0"/>
              <w:marTop w:val="0"/>
              <w:marBottom w:val="0"/>
              <w:divBdr>
                <w:top w:val="none" w:sz="0" w:space="0" w:color="auto"/>
                <w:left w:val="none" w:sz="0" w:space="0" w:color="auto"/>
                <w:bottom w:val="none" w:sz="0" w:space="0" w:color="auto"/>
                <w:right w:val="none" w:sz="0" w:space="0" w:color="auto"/>
              </w:divBdr>
            </w:div>
          </w:divsChild>
        </w:div>
        <w:div w:id="2035956682">
          <w:marLeft w:val="0"/>
          <w:marRight w:val="0"/>
          <w:marTop w:val="0"/>
          <w:marBottom w:val="0"/>
          <w:divBdr>
            <w:top w:val="none" w:sz="0" w:space="0" w:color="auto"/>
            <w:left w:val="none" w:sz="0" w:space="0" w:color="auto"/>
            <w:bottom w:val="none" w:sz="0" w:space="0" w:color="auto"/>
            <w:right w:val="none" w:sz="0" w:space="0" w:color="auto"/>
          </w:divBdr>
          <w:divsChild>
            <w:div w:id="1163277866">
              <w:marLeft w:val="0"/>
              <w:marRight w:val="0"/>
              <w:marTop w:val="0"/>
              <w:marBottom w:val="0"/>
              <w:divBdr>
                <w:top w:val="none" w:sz="0" w:space="0" w:color="auto"/>
                <w:left w:val="none" w:sz="0" w:space="0" w:color="auto"/>
                <w:bottom w:val="none" w:sz="0" w:space="0" w:color="auto"/>
                <w:right w:val="none" w:sz="0" w:space="0" w:color="auto"/>
              </w:divBdr>
            </w:div>
          </w:divsChild>
        </w:div>
        <w:div w:id="396586642">
          <w:marLeft w:val="0"/>
          <w:marRight w:val="0"/>
          <w:marTop w:val="0"/>
          <w:marBottom w:val="0"/>
          <w:divBdr>
            <w:top w:val="none" w:sz="0" w:space="0" w:color="auto"/>
            <w:left w:val="none" w:sz="0" w:space="0" w:color="auto"/>
            <w:bottom w:val="none" w:sz="0" w:space="0" w:color="auto"/>
            <w:right w:val="none" w:sz="0" w:space="0" w:color="auto"/>
          </w:divBdr>
          <w:divsChild>
            <w:div w:id="1357265661">
              <w:marLeft w:val="0"/>
              <w:marRight w:val="0"/>
              <w:marTop w:val="0"/>
              <w:marBottom w:val="0"/>
              <w:divBdr>
                <w:top w:val="none" w:sz="0" w:space="0" w:color="auto"/>
                <w:left w:val="none" w:sz="0" w:space="0" w:color="auto"/>
                <w:bottom w:val="none" w:sz="0" w:space="0" w:color="auto"/>
                <w:right w:val="none" w:sz="0" w:space="0" w:color="auto"/>
              </w:divBdr>
            </w:div>
          </w:divsChild>
        </w:div>
        <w:div w:id="989481631">
          <w:marLeft w:val="0"/>
          <w:marRight w:val="0"/>
          <w:marTop w:val="0"/>
          <w:marBottom w:val="0"/>
          <w:divBdr>
            <w:top w:val="none" w:sz="0" w:space="0" w:color="auto"/>
            <w:left w:val="none" w:sz="0" w:space="0" w:color="auto"/>
            <w:bottom w:val="none" w:sz="0" w:space="0" w:color="auto"/>
            <w:right w:val="none" w:sz="0" w:space="0" w:color="auto"/>
          </w:divBdr>
          <w:divsChild>
            <w:div w:id="1918593316">
              <w:marLeft w:val="0"/>
              <w:marRight w:val="0"/>
              <w:marTop w:val="0"/>
              <w:marBottom w:val="0"/>
              <w:divBdr>
                <w:top w:val="none" w:sz="0" w:space="0" w:color="auto"/>
                <w:left w:val="none" w:sz="0" w:space="0" w:color="auto"/>
                <w:bottom w:val="none" w:sz="0" w:space="0" w:color="auto"/>
                <w:right w:val="none" w:sz="0" w:space="0" w:color="auto"/>
              </w:divBdr>
            </w:div>
          </w:divsChild>
        </w:div>
        <w:div w:id="23795429">
          <w:marLeft w:val="0"/>
          <w:marRight w:val="0"/>
          <w:marTop w:val="0"/>
          <w:marBottom w:val="0"/>
          <w:divBdr>
            <w:top w:val="none" w:sz="0" w:space="0" w:color="auto"/>
            <w:left w:val="none" w:sz="0" w:space="0" w:color="auto"/>
            <w:bottom w:val="none" w:sz="0" w:space="0" w:color="auto"/>
            <w:right w:val="none" w:sz="0" w:space="0" w:color="auto"/>
          </w:divBdr>
          <w:divsChild>
            <w:div w:id="1116143696">
              <w:marLeft w:val="0"/>
              <w:marRight w:val="0"/>
              <w:marTop w:val="0"/>
              <w:marBottom w:val="0"/>
              <w:divBdr>
                <w:top w:val="none" w:sz="0" w:space="0" w:color="auto"/>
                <w:left w:val="none" w:sz="0" w:space="0" w:color="auto"/>
                <w:bottom w:val="none" w:sz="0" w:space="0" w:color="auto"/>
                <w:right w:val="none" w:sz="0" w:space="0" w:color="auto"/>
              </w:divBdr>
            </w:div>
          </w:divsChild>
        </w:div>
        <w:div w:id="19821764">
          <w:marLeft w:val="0"/>
          <w:marRight w:val="0"/>
          <w:marTop w:val="0"/>
          <w:marBottom w:val="0"/>
          <w:divBdr>
            <w:top w:val="none" w:sz="0" w:space="0" w:color="auto"/>
            <w:left w:val="none" w:sz="0" w:space="0" w:color="auto"/>
            <w:bottom w:val="none" w:sz="0" w:space="0" w:color="auto"/>
            <w:right w:val="none" w:sz="0" w:space="0" w:color="auto"/>
          </w:divBdr>
          <w:divsChild>
            <w:div w:id="1400864186">
              <w:marLeft w:val="0"/>
              <w:marRight w:val="0"/>
              <w:marTop w:val="0"/>
              <w:marBottom w:val="0"/>
              <w:divBdr>
                <w:top w:val="none" w:sz="0" w:space="0" w:color="auto"/>
                <w:left w:val="none" w:sz="0" w:space="0" w:color="auto"/>
                <w:bottom w:val="none" w:sz="0" w:space="0" w:color="auto"/>
                <w:right w:val="none" w:sz="0" w:space="0" w:color="auto"/>
              </w:divBdr>
            </w:div>
          </w:divsChild>
        </w:div>
        <w:div w:id="919607543">
          <w:marLeft w:val="0"/>
          <w:marRight w:val="0"/>
          <w:marTop w:val="0"/>
          <w:marBottom w:val="0"/>
          <w:divBdr>
            <w:top w:val="none" w:sz="0" w:space="0" w:color="auto"/>
            <w:left w:val="none" w:sz="0" w:space="0" w:color="auto"/>
            <w:bottom w:val="none" w:sz="0" w:space="0" w:color="auto"/>
            <w:right w:val="none" w:sz="0" w:space="0" w:color="auto"/>
          </w:divBdr>
          <w:divsChild>
            <w:div w:id="621230062">
              <w:marLeft w:val="0"/>
              <w:marRight w:val="0"/>
              <w:marTop w:val="0"/>
              <w:marBottom w:val="0"/>
              <w:divBdr>
                <w:top w:val="none" w:sz="0" w:space="0" w:color="auto"/>
                <w:left w:val="none" w:sz="0" w:space="0" w:color="auto"/>
                <w:bottom w:val="none" w:sz="0" w:space="0" w:color="auto"/>
                <w:right w:val="none" w:sz="0" w:space="0" w:color="auto"/>
              </w:divBdr>
            </w:div>
          </w:divsChild>
        </w:div>
        <w:div w:id="654183048">
          <w:marLeft w:val="0"/>
          <w:marRight w:val="0"/>
          <w:marTop w:val="0"/>
          <w:marBottom w:val="0"/>
          <w:divBdr>
            <w:top w:val="none" w:sz="0" w:space="0" w:color="auto"/>
            <w:left w:val="none" w:sz="0" w:space="0" w:color="auto"/>
            <w:bottom w:val="none" w:sz="0" w:space="0" w:color="auto"/>
            <w:right w:val="none" w:sz="0" w:space="0" w:color="auto"/>
          </w:divBdr>
          <w:divsChild>
            <w:div w:id="1313604325">
              <w:marLeft w:val="0"/>
              <w:marRight w:val="0"/>
              <w:marTop w:val="0"/>
              <w:marBottom w:val="0"/>
              <w:divBdr>
                <w:top w:val="none" w:sz="0" w:space="0" w:color="auto"/>
                <w:left w:val="none" w:sz="0" w:space="0" w:color="auto"/>
                <w:bottom w:val="none" w:sz="0" w:space="0" w:color="auto"/>
                <w:right w:val="none" w:sz="0" w:space="0" w:color="auto"/>
              </w:divBdr>
            </w:div>
          </w:divsChild>
        </w:div>
        <w:div w:id="1289698167">
          <w:marLeft w:val="0"/>
          <w:marRight w:val="0"/>
          <w:marTop w:val="0"/>
          <w:marBottom w:val="0"/>
          <w:divBdr>
            <w:top w:val="none" w:sz="0" w:space="0" w:color="auto"/>
            <w:left w:val="none" w:sz="0" w:space="0" w:color="auto"/>
            <w:bottom w:val="none" w:sz="0" w:space="0" w:color="auto"/>
            <w:right w:val="none" w:sz="0" w:space="0" w:color="auto"/>
          </w:divBdr>
          <w:divsChild>
            <w:div w:id="396824546">
              <w:marLeft w:val="0"/>
              <w:marRight w:val="0"/>
              <w:marTop w:val="0"/>
              <w:marBottom w:val="0"/>
              <w:divBdr>
                <w:top w:val="none" w:sz="0" w:space="0" w:color="auto"/>
                <w:left w:val="none" w:sz="0" w:space="0" w:color="auto"/>
                <w:bottom w:val="none" w:sz="0" w:space="0" w:color="auto"/>
                <w:right w:val="none" w:sz="0" w:space="0" w:color="auto"/>
              </w:divBdr>
            </w:div>
          </w:divsChild>
        </w:div>
        <w:div w:id="65080135">
          <w:marLeft w:val="0"/>
          <w:marRight w:val="0"/>
          <w:marTop w:val="0"/>
          <w:marBottom w:val="0"/>
          <w:divBdr>
            <w:top w:val="none" w:sz="0" w:space="0" w:color="auto"/>
            <w:left w:val="none" w:sz="0" w:space="0" w:color="auto"/>
            <w:bottom w:val="none" w:sz="0" w:space="0" w:color="auto"/>
            <w:right w:val="none" w:sz="0" w:space="0" w:color="auto"/>
          </w:divBdr>
          <w:divsChild>
            <w:div w:id="1431507976">
              <w:marLeft w:val="0"/>
              <w:marRight w:val="0"/>
              <w:marTop w:val="0"/>
              <w:marBottom w:val="0"/>
              <w:divBdr>
                <w:top w:val="none" w:sz="0" w:space="0" w:color="auto"/>
                <w:left w:val="none" w:sz="0" w:space="0" w:color="auto"/>
                <w:bottom w:val="none" w:sz="0" w:space="0" w:color="auto"/>
                <w:right w:val="none" w:sz="0" w:space="0" w:color="auto"/>
              </w:divBdr>
            </w:div>
          </w:divsChild>
        </w:div>
        <w:div w:id="1735932075">
          <w:marLeft w:val="0"/>
          <w:marRight w:val="0"/>
          <w:marTop w:val="0"/>
          <w:marBottom w:val="0"/>
          <w:divBdr>
            <w:top w:val="none" w:sz="0" w:space="0" w:color="auto"/>
            <w:left w:val="none" w:sz="0" w:space="0" w:color="auto"/>
            <w:bottom w:val="none" w:sz="0" w:space="0" w:color="auto"/>
            <w:right w:val="none" w:sz="0" w:space="0" w:color="auto"/>
          </w:divBdr>
          <w:divsChild>
            <w:div w:id="775831869">
              <w:marLeft w:val="0"/>
              <w:marRight w:val="0"/>
              <w:marTop w:val="0"/>
              <w:marBottom w:val="0"/>
              <w:divBdr>
                <w:top w:val="none" w:sz="0" w:space="0" w:color="auto"/>
                <w:left w:val="none" w:sz="0" w:space="0" w:color="auto"/>
                <w:bottom w:val="none" w:sz="0" w:space="0" w:color="auto"/>
                <w:right w:val="none" w:sz="0" w:space="0" w:color="auto"/>
              </w:divBdr>
            </w:div>
          </w:divsChild>
        </w:div>
        <w:div w:id="777063261">
          <w:marLeft w:val="0"/>
          <w:marRight w:val="0"/>
          <w:marTop w:val="0"/>
          <w:marBottom w:val="0"/>
          <w:divBdr>
            <w:top w:val="none" w:sz="0" w:space="0" w:color="auto"/>
            <w:left w:val="none" w:sz="0" w:space="0" w:color="auto"/>
            <w:bottom w:val="none" w:sz="0" w:space="0" w:color="auto"/>
            <w:right w:val="none" w:sz="0" w:space="0" w:color="auto"/>
          </w:divBdr>
          <w:divsChild>
            <w:div w:id="526796409">
              <w:marLeft w:val="0"/>
              <w:marRight w:val="0"/>
              <w:marTop w:val="0"/>
              <w:marBottom w:val="0"/>
              <w:divBdr>
                <w:top w:val="none" w:sz="0" w:space="0" w:color="auto"/>
                <w:left w:val="none" w:sz="0" w:space="0" w:color="auto"/>
                <w:bottom w:val="none" w:sz="0" w:space="0" w:color="auto"/>
                <w:right w:val="none" w:sz="0" w:space="0" w:color="auto"/>
              </w:divBdr>
            </w:div>
          </w:divsChild>
        </w:div>
        <w:div w:id="1463579576">
          <w:marLeft w:val="0"/>
          <w:marRight w:val="0"/>
          <w:marTop w:val="0"/>
          <w:marBottom w:val="0"/>
          <w:divBdr>
            <w:top w:val="none" w:sz="0" w:space="0" w:color="auto"/>
            <w:left w:val="none" w:sz="0" w:space="0" w:color="auto"/>
            <w:bottom w:val="none" w:sz="0" w:space="0" w:color="auto"/>
            <w:right w:val="none" w:sz="0" w:space="0" w:color="auto"/>
          </w:divBdr>
          <w:divsChild>
            <w:div w:id="2096971609">
              <w:marLeft w:val="0"/>
              <w:marRight w:val="0"/>
              <w:marTop w:val="0"/>
              <w:marBottom w:val="0"/>
              <w:divBdr>
                <w:top w:val="none" w:sz="0" w:space="0" w:color="auto"/>
                <w:left w:val="none" w:sz="0" w:space="0" w:color="auto"/>
                <w:bottom w:val="none" w:sz="0" w:space="0" w:color="auto"/>
                <w:right w:val="none" w:sz="0" w:space="0" w:color="auto"/>
              </w:divBdr>
            </w:div>
          </w:divsChild>
        </w:div>
        <w:div w:id="997540250">
          <w:marLeft w:val="0"/>
          <w:marRight w:val="0"/>
          <w:marTop w:val="0"/>
          <w:marBottom w:val="0"/>
          <w:divBdr>
            <w:top w:val="none" w:sz="0" w:space="0" w:color="auto"/>
            <w:left w:val="none" w:sz="0" w:space="0" w:color="auto"/>
            <w:bottom w:val="none" w:sz="0" w:space="0" w:color="auto"/>
            <w:right w:val="none" w:sz="0" w:space="0" w:color="auto"/>
          </w:divBdr>
          <w:divsChild>
            <w:div w:id="2130124717">
              <w:marLeft w:val="0"/>
              <w:marRight w:val="0"/>
              <w:marTop w:val="0"/>
              <w:marBottom w:val="0"/>
              <w:divBdr>
                <w:top w:val="none" w:sz="0" w:space="0" w:color="auto"/>
                <w:left w:val="none" w:sz="0" w:space="0" w:color="auto"/>
                <w:bottom w:val="none" w:sz="0" w:space="0" w:color="auto"/>
                <w:right w:val="none" w:sz="0" w:space="0" w:color="auto"/>
              </w:divBdr>
            </w:div>
          </w:divsChild>
        </w:div>
        <w:div w:id="2036999812">
          <w:marLeft w:val="0"/>
          <w:marRight w:val="0"/>
          <w:marTop w:val="0"/>
          <w:marBottom w:val="0"/>
          <w:divBdr>
            <w:top w:val="none" w:sz="0" w:space="0" w:color="auto"/>
            <w:left w:val="none" w:sz="0" w:space="0" w:color="auto"/>
            <w:bottom w:val="none" w:sz="0" w:space="0" w:color="auto"/>
            <w:right w:val="none" w:sz="0" w:space="0" w:color="auto"/>
          </w:divBdr>
          <w:divsChild>
            <w:div w:id="1021205717">
              <w:marLeft w:val="0"/>
              <w:marRight w:val="0"/>
              <w:marTop w:val="0"/>
              <w:marBottom w:val="0"/>
              <w:divBdr>
                <w:top w:val="none" w:sz="0" w:space="0" w:color="auto"/>
                <w:left w:val="none" w:sz="0" w:space="0" w:color="auto"/>
                <w:bottom w:val="none" w:sz="0" w:space="0" w:color="auto"/>
                <w:right w:val="none" w:sz="0" w:space="0" w:color="auto"/>
              </w:divBdr>
            </w:div>
          </w:divsChild>
        </w:div>
        <w:div w:id="580413461">
          <w:marLeft w:val="0"/>
          <w:marRight w:val="0"/>
          <w:marTop w:val="0"/>
          <w:marBottom w:val="0"/>
          <w:divBdr>
            <w:top w:val="none" w:sz="0" w:space="0" w:color="auto"/>
            <w:left w:val="none" w:sz="0" w:space="0" w:color="auto"/>
            <w:bottom w:val="none" w:sz="0" w:space="0" w:color="auto"/>
            <w:right w:val="none" w:sz="0" w:space="0" w:color="auto"/>
          </w:divBdr>
          <w:divsChild>
            <w:div w:id="787161121">
              <w:marLeft w:val="0"/>
              <w:marRight w:val="0"/>
              <w:marTop w:val="0"/>
              <w:marBottom w:val="0"/>
              <w:divBdr>
                <w:top w:val="none" w:sz="0" w:space="0" w:color="auto"/>
                <w:left w:val="none" w:sz="0" w:space="0" w:color="auto"/>
                <w:bottom w:val="none" w:sz="0" w:space="0" w:color="auto"/>
                <w:right w:val="none" w:sz="0" w:space="0" w:color="auto"/>
              </w:divBdr>
            </w:div>
          </w:divsChild>
        </w:div>
        <w:div w:id="827284722">
          <w:marLeft w:val="0"/>
          <w:marRight w:val="0"/>
          <w:marTop w:val="0"/>
          <w:marBottom w:val="0"/>
          <w:divBdr>
            <w:top w:val="none" w:sz="0" w:space="0" w:color="auto"/>
            <w:left w:val="none" w:sz="0" w:space="0" w:color="auto"/>
            <w:bottom w:val="none" w:sz="0" w:space="0" w:color="auto"/>
            <w:right w:val="none" w:sz="0" w:space="0" w:color="auto"/>
          </w:divBdr>
          <w:divsChild>
            <w:div w:id="276372313">
              <w:marLeft w:val="0"/>
              <w:marRight w:val="0"/>
              <w:marTop w:val="0"/>
              <w:marBottom w:val="0"/>
              <w:divBdr>
                <w:top w:val="none" w:sz="0" w:space="0" w:color="auto"/>
                <w:left w:val="none" w:sz="0" w:space="0" w:color="auto"/>
                <w:bottom w:val="none" w:sz="0" w:space="0" w:color="auto"/>
                <w:right w:val="none" w:sz="0" w:space="0" w:color="auto"/>
              </w:divBdr>
            </w:div>
          </w:divsChild>
        </w:div>
        <w:div w:id="1436755248">
          <w:marLeft w:val="0"/>
          <w:marRight w:val="0"/>
          <w:marTop w:val="0"/>
          <w:marBottom w:val="0"/>
          <w:divBdr>
            <w:top w:val="none" w:sz="0" w:space="0" w:color="auto"/>
            <w:left w:val="none" w:sz="0" w:space="0" w:color="auto"/>
            <w:bottom w:val="none" w:sz="0" w:space="0" w:color="auto"/>
            <w:right w:val="none" w:sz="0" w:space="0" w:color="auto"/>
          </w:divBdr>
          <w:divsChild>
            <w:div w:id="1656833668">
              <w:marLeft w:val="0"/>
              <w:marRight w:val="0"/>
              <w:marTop w:val="0"/>
              <w:marBottom w:val="0"/>
              <w:divBdr>
                <w:top w:val="none" w:sz="0" w:space="0" w:color="auto"/>
                <w:left w:val="none" w:sz="0" w:space="0" w:color="auto"/>
                <w:bottom w:val="none" w:sz="0" w:space="0" w:color="auto"/>
                <w:right w:val="none" w:sz="0" w:space="0" w:color="auto"/>
              </w:divBdr>
            </w:div>
          </w:divsChild>
        </w:div>
        <w:div w:id="1682047520">
          <w:marLeft w:val="0"/>
          <w:marRight w:val="0"/>
          <w:marTop w:val="0"/>
          <w:marBottom w:val="0"/>
          <w:divBdr>
            <w:top w:val="none" w:sz="0" w:space="0" w:color="auto"/>
            <w:left w:val="none" w:sz="0" w:space="0" w:color="auto"/>
            <w:bottom w:val="none" w:sz="0" w:space="0" w:color="auto"/>
            <w:right w:val="none" w:sz="0" w:space="0" w:color="auto"/>
          </w:divBdr>
          <w:divsChild>
            <w:div w:id="1119379669">
              <w:marLeft w:val="0"/>
              <w:marRight w:val="0"/>
              <w:marTop w:val="0"/>
              <w:marBottom w:val="0"/>
              <w:divBdr>
                <w:top w:val="none" w:sz="0" w:space="0" w:color="auto"/>
                <w:left w:val="none" w:sz="0" w:space="0" w:color="auto"/>
                <w:bottom w:val="none" w:sz="0" w:space="0" w:color="auto"/>
                <w:right w:val="none" w:sz="0" w:space="0" w:color="auto"/>
              </w:divBdr>
            </w:div>
          </w:divsChild>
        </w:div>
        <w:div w:id="1359693692">
          <w:marLeft w:val="0"/>
          <w:marRight w:val="0"/>
          <w:marTop w:val="0"/>
          <w:marBottom w:val="0"/>
          <w:divBdr>
            <w:top w:val="none" w:sz="0" w:space="0" w:color="auto"/>
            <w:left w:val="none" w:sz="0" w:space="0" w:color="auto"/>
            <w:bottom w:val="none" w:sz="0" w:space="0" w:color="auto"/>
            <w:right w:val="none" w:sz="0" w:space="0" w:color="auto"/>
          </w:divBdr>
          <w:divsChild>
            <w:div w:id="482087823">
              <w:marLeft w:val="0"/>
              <w:marRight w:val="0"/>
              <w:marTop w:val="0"/>
              <w:marBottom w:val="0"/>
              <w:divBdr>
                <w:top w:val="none" w:sz="0" w:space="0" w:color="auto"/>
                <w:left w:val="none" w:sz="0" w:space="0" w:color="auto"/>
                <w:bottom w:val="none" w:sz="0" w:space="0" w:color="auto"/>
                <w:right w:val="none" w:sz="0" w:space="0" w:color="auto"/>
              </w:divBdr>
            </w:div>
          </w:divsChild>
        </w:div>
        <w:div w:id="1595284992">
          <w:marLeft w:val="0"/>
          <w:marRight w:val="0"/>
          <w:marTop w:val="0"/>
          <w:marBottom w:val="0"/>
          <w:divBdr>
            <w:top w:val="none" w:sz="0" w:space="0" w:color="auto"/>
            <w:left w:val="none" w:sz="0" w:space="0" w:color="auto"/>
            <w:bottom w:val="none" w:sz="0" w:space="0" w:color="auto"/>
            <w:right w:val="none" w:sz="0" w:space="0" w:color="auto"/>
          </w:divBdr>
          <w:divsChild>
            <w:div w:id="1972706669">
              <w:marLeft w:val="0"/>
              <w:marRight w:val="0"/>
              <w:marTop w:val="0"/>
              <w:marBottom w:val="0"/>
              <w:divBdr>
                <w:top w:val="none" w:sz="0" w:space="0" w:color="auto"/>
                <w:left w:val="none" w:sz="0" w:space="0" w:color="auto"/>
                <w:bottom w:val="none" w:sz="0" w:space="0" w:color="auto"/>
                <w:right w:val="none" w:sz="0" w:space="0" w:color="auto"/>
              </w:divBdr>
            </w:div>
          </w:divsChild>
        </w:div>
        <w:div w:id="601499775">
          <w:marLeft w:val="0"/>
          <w:marRight w:val="0"/>
          <w:marTop w:val="0"/>
          <w:marBottom w:val="0"/>
          <w:divBdr>
            <w:top w:val="none" w:sz="0" w:space="0" w:color="auto"/>
            <w:left w:val="none" w:sz="0" w:space="0" w:color="auto"/>
            <w:bottom w:val="none" w:sz="0" w:space="0" w:color="auto"/>
            <w:right w:val="none" w:sz="0" w:space="0" w:color="auto"/>
          </w:divBdr>
          <w:divsChild>
            <w:div w:id="1710374827">
              <w:marLeft w:val="0"/>
              <w:marRight w:val="0"/>
              <w:marTop w:val="0"/>
              <w:marBottom w:val="0"/>
              <w:divBdr>
                <w:top w:val="none" w:sz="0" w:space="0" w:color="auto"/>
                <w:left w:val="none" w:sz="0" w:space="0" w:color="auto"/>
                <w:bottom w:val="none" w:sz="0" w:space="0" w:color="auto"/>
                <w:right w:val="none" w:sz="0" w:space="0" w:color="auto"/>
              </w:divBdr>
            </w:div>
          </w:divsChild>
        </w:div>
        <w:div w:id="2114787695">
          <w:marLeft w:val="0"/>
          <w:marRight w:val="0"/>
          <w:marTop w:val="0"/>
          <w:marBottom w:val="0"/>
          <w:divBdr>
            <w:top w:val="none" w:sz="0" w:space="0" w:color="auto"/>
            <w:left w:val="none" w:sz="0" w:space="0" w:color="auto"/>
            <w:bottom w:val="none" w:sz="0" w:space="0" w:color="auto"/>
            <w:right w:val="none" w:sz="0" w:space="0" w:color="auto"/>
          </w:divBdr>
          <w:divsChild>
            <w:div w:id="608589276">
              <w:marLeft w:val="0"/>
              <w:marRight w:val="0"/>
              <w:marTop w:val="0"/>
              <w:marBottom w:val="0"/>
              <w:divBdr>
                <w:top w:val="none" w:sz="0" w:space="0" w:color="auto"/>
                <w:left w:val="none" w:sz="0" w:space="0" w:color="auto"/>
                <w:bottom w:val="none" w:sz="0" w:space="0" w:color="auto"/>
                <w:right w:val="none" w:sz="0" w:space="0" w:color="auto"/>
              </w:divBdr>
            </w:div>
          </w:divsChild>
        </w:div>
        <w:div w:id="1446727936">
          <w:marLeft w:val="0"/>
          <w:marRight w:val="0"/>
          <w:marTop w:val="0"/>
          <w:marBottom w:val="0"/>
          <w:divBdr>
            <w:top w:val="none" w:sz="0" w:space="0" w:color="auto"/>
            <w:left w:val="none" w:sz="0" w:space="0" w:color="auto"/>
            <w:bottom w:val="none" w:sz="0" w:space="0" w:color="auto"/>
            <w:right w:val="none" w:sz="0" w:space="0" w:color="auto"/>
          </w:divBdr>
          <w:divsChild>
            <w:div w:id="1163743613">
              <w:marLeft w:val="0"/>
              <w:marRight w:val="0"/>
              <w:marTop w:val="0"/>
              <w:marBottom w:val="0"/>
              <w:divBdr>
                <w:top w:val="none" w:sz="0" w:space="0" w:color="auto"/>
                <w:left w:val="none" w:sz="0" w:space="0" w:color="auto"/>
                <w:bottom w:val="none" w:sz="0" w:space="0" w:color="auto"/>
                <w:right w:val="none" w:sz="0" w:space="0" w:color="auto"/>
              </w:divBdr>
            </w:div>
          </w:divsChild>
        </w:div>
        <w:div w:id="1072503704">
          <w:marLeft w:val="0"/>
          <w:marRight w:val="0"/>
          <w:marTop w:val="0"/>
          <w:marBottom w:val="0"/>
          <w:divBdr>
            <w:top w:val="none" w:sz="0" w:space="0" w:color="auto"/>
            <w:left w:val="none" w:sz="0" w:space="0" w:color="auto"/>
            <w:bottom w:val="none" w:sz="0" w:space="0" w:color="auto"/>
            <w:right w:val="none" w:sz="0" w:space="0" w:color="auto"/>
          </w:divBdr>
          <w:divsChild>
            <w:div w:id="451946700">
              <w:marLeft w:val="0"/>
              <w:marRight w:val="0"/>
              <w:marTop w:val="0"/>
              <w:marBottom w:val="0"/>
              <w:divBdr>
                <w:top w:val="none" w:sz="0" w:space="0" w:color="auto"/>
                <w:left w:val="none" w:sz="0" w:space="0" w:color="auto"/>
                <w:bottom w:val="none" w:sz="0" w:space="0" w:color="auto"/>
                <w:right w:val="none" w:sz="0" w:space="0" w:color="auto"/>
              </w:divBdr>
            </w:div>
          </w:divsChild>
        </w:div>
        <w:div w:id="781537409">
          <w:marLeft w:val="0"/>
          <w:marRight w:val="0"/>
          <w:marTop w:val="0"/>
          <w:marBottom w:val="0"/>
          <w:divBdr>
            <w:top w:val="none" w:sz="0" w:space="0" w:color="auto"/>
            <w:left w:val="none" w:sz="0" w:space="0" w:color="auto"/>
            <w:bottom w:val="none" w:sz="0" w:space="0" w:color="auto"/>
            <w:right w:val="none" w:sz="0" w:space="0" w:color="auto"/>
          </w:divBdr>
          <w:divsChild>
            <w:div w:id="746147553">
              <w:marLeft w:val="0"/>
              <w:marRight w:val="0"/>
              <w:marTop w:val="0"/>
              <w:marBottom w:val="0"/>
              <w:divBdr>
                <w:top w:val="none" w:sz="0" w:space="0" w:color="auto"/>
                <w:left w:val="none" w:sz="0" w:space="0" w:color="auto"/>
                <w:bottom w:val="none" w:sz="0" w:space="0" w:color="auto"/>
                <w:right w:val="none" w:sz="0" w:space="0" w:color="auto"/>
              </w:divBdr>
            </w:div>
          </w:divsChild>
        </w:div>
        <w:div w:id="1252856644">
          <w:marLeft w:val="0"/>
          <w:marRight w:val="0"/>
          <w:marTop w:val="0"/>
          <w:marBottom w:val="0"/>
          <w:divBdr>
            <w:top w:val="none" w:sz="0" w:space="0" w:color="auto"/>
            <w:left w:val="none" w:sz="0" w:space="0" w:color="auto"/>
            <w:bottom w:val="none" w:sz="0" w:space="0" w:color="auto"/>
            <w:right w:val="none" w:sz="0" w:space="0" w:color="auto"/>
          </w:divBdr>
          <w:divsChild>
            <w:div w:id="1993215222">
              <w:marLeft w:val="0"/>
              <w:marRight w:val="0"/>
              <w:marTop w:val="0"/>
              <w:marBottom w:val="0"/>
              <w:divBdr>
                <w:top w:val="none" w:sz="0" w:space="0" w:color="auto"/>
                <w:left w:val="none" w:sz="0" w:space="0" w:color="auto"/>
                <w:bottom w:val="none" w:sz="0" w:space="0" w:color="auto"/>
                <w:right w:val="none" w:sz="0" w:space="0" w:color="auto"/>
              </w:divBdr>
            </w:div>
          </w:divsChild>
        </w:div>
        <w:div w:id="1443652811">
          <w:marLeft w:val="0"/>
          <w:marRight w:val="0"/>
          <w:marTop w:val="0"/>
          <w:marBottom w:val="0"/>
          <w:divBdr>
            <w:top w:val="none" w:sz="0" w:space="0" w:color="auto"/>
            <w:left w:val="none" w:sz="0" w:space="0" w:color="auto"/>
            <w:bottom w:val="none" w:sz="0" w:space="0" w:color="auto"/>
            <w:right w:val="none" w:sz="0" w:space="0" w:color="auto"/>
          </w:divBdr>
          <w:divsChild>
            <w:div w:id="455105648">
              <w:marLeft w:val="0"/>
              <w:marRight w:val="0"/>
              <w:marTop w:val="0"/>
              <w:marBottom w:val="0"/>
              <w:divBdr>
                <w:top w:val="none" w:sz="0" w:space="0" w:color="auto"/>
                <w:left w:val="none" w:sz="0" w:space="0" w:color="auto"/>
                <w:bottom w:val="none" w:sz="0" w:space="0" w:color="auto"/>
                <w:right w:val="none" w:sz="0" w:space="0" w:color="auto"/>
              </w:divBdr>
            </w:div>
          </w:divsChild>
        </w:div>
        <w:div w:id="306473007">
          <w:marLeft w:val="0"/>
          <w:marRight w:val="0"/>
          <w:marTop w:val="0"/>
          <w:marBottom w:val="0"/>
          <w:divBdr>
            <w:top w:val="none" w:sz="0" w:space="0" w:color="auto"/>
            <w:left w:val="none" w:sz="0" w:space="0" w:color="auto"/>
            <w:bottom w:val="none" w:sz="0" w:space="0" w:color="auto"/>
            <w:right w:val="none" w:sz="0" w:space="0" w:color="auto"/>
          </w:divBdr>
          <w:divsChild>
            <w:div w:id="2024432200">
              <w:marLeft w:val="0"/>
              <w:marRight w:val="0"/>
              <w:marTop w:val="0"/>
              <w:marBottom w:val="0"/>
              <w:divBdr>
                <w:top w:val="none" w:sz="0" w:space="0" w:color="auto"/>
                <w:left w:val="none" w:sz="0" w:space="0" w:color="auto"/>
                <w:bottom w:val="none" w:sz="0" w:space="0" w:color="auto"/>
                <w:right w:val="none" w:sz="0" w:space="0" w:color="auto"/>
              </w:divBdr>
            </w:div>
          </w:divsChild>
        </w:div>
        <w:div w:id="274361540">
          <w:marLeft w:val="0"/>
          <w:marRight w:val="0"/>
          <w:marTop w:val="0"/>
          <w:marBottom w:val="0"/>
          <w:divBdr>
            <w:top w:val="none" w:sz="0" w:space="0" w:color="auto"/>
            <w:left w:val="none" w:sz="0" w:space="0" w:color="auto"/>
            <w:bottom w:val="none" w:sz="0" w:space="0" w:color="auto"/>
            <w:right w:val="none" w:sz="0" w:space="0" w:color="auto"/>
          </w:divBdr>
          <w:divsChild>
            <w:div w:id="120004464">
              <w:marLeft w:val="0"/>
              <w:marRight w:val="0"/>
              <w:marTop w:val="0"/>
              <w:marBottom w:val="0"/>
              <w:divBdr>
                <w:top w:val="none" w:sz="0" w:space="0" w:color="auto"/>
                <w:left w:val="none" w:sz="0" w:space="0" w:color="auto"/>
                <w:bottom w:val="none" w:sz="0" w:space="0" w:color="auto"/>
                <w:right w:val="none" w:sz="0" w:space="0" w:color="auto"/>
              </w:divBdr>
            </w:div>
          </w:divsChild>
        </w:div>
        <w:div w:id="356545448">
          <w:marLeft w:val="0"/>
          <w:marRight w:val="0"/>
          <w:marTop w:val="0"/>
          <w:marBottom w:val="0"/>
          <w:divBdr>
            <w:top w:val="none" w:sz="0" w:space="0" w:color="auto"/>
            <w:left w:val="none" w:sz="0" w:space="0" w:color="auto"/>
            <w:bottom w:val="none" w:sz="0" w:space="0" w:color="auto"/>
            <w:right w:val="none" w:sz="0" w:space="0" w:color="auto"/>
          </w:divBdr>
          <w:divsChild>
            <w:div w:id="1274553604">
              <w:marLeft w:val="0"/>
              <w:marRight w:val="0"/>
              <w:marTop w:val="0"/>
              <w:marBottom w:val="0"/>
              <w:divBdr>
                <w:top w:val="none" w:sz="0" w:space="0" w:color="auto"/>
                <w:left w:val="none" w:sz="0" w:space="0" w:color="auto"/>
                <w:bottom w:val="none" w:sz="0" w:space="0" w:color="auto"/>
                <w:right w:val="none" w:sz="0" w:space="0" w:color="auto"/>
              </w:divBdr>
            </w:div>
          </w:divsChild>
        </w:div>
        <w:div w:id="1705591232">
          <w:marLeft w:val="0"/>
          <w:marRight w:val="0"/>
          <w:marTop w:val="0"/>
          <w:marBottom w:val="0"/>
          <w:divBdr>
            <w:top w:val="none" w:sz="0" w:space="0" w:color="auto"/>
            <w:left w:val="none" w:sz="0" w:space="0" w:color="auto"/>
            <w:bottom w:val="none" w:sz="0" w:space="0" w:color="auto"/>
            <w:right w:val="none" w:sz="0" w:space="0" w:color="auto"/>
          </w:divBdr>
          <w:divsChild>
            <w:div w:id="509568036">
              <w:marLeft w:val="0"/>
              <w:marRight w:val="0"/>
              <w:marTop w:val="0"/>
              <w:marBottom w:val="0"/>
              <w:divBdr>
                <w:top w:val="none" w:sz="0" w:space="0" w:color="auto"/>
                <w:left w:val="none" w:sz="0" w:space="0" w:color="auto"/>
                <w:bottom w:val="none" w:sz="0" w:space="0" w:color="auto"/>
                <w:right w:val="none" w:sz="0" w:space="0" w:color="auto"/>
              </w:divBdr>
            </w:div>
          </w:divsChild>
        </w:div>
        <w:div w:id="1769039664">
          <w:marLeft w:val="0"/>
          <w:marRight w:val="0"/>
          <w:marTop w:val="0"/>
          <w:marBottom w:val="0"/>
          <w:divBdr>
            <w:top w:val="none" w:sz="0" w:space="0" w:color="auto"/>
            <w:left w:val="none" w:sz="0" w:space="0" w:color="auto"/>
            <w:bottom w:val="none" w:sz="0" w:space="0" w:color="auto"/>
            <w:right w:val="none" w:sz="0" w:space="0" w:color="auto"/>
          </w:divBdr>
          <w:divsChild>
            <w:div w:id="238179086">
              <w:marLeft w:val="0"/>
              <w:marRight w:val="0"/>
              <w:marTop w:val="0"/>
              <w:marBottom w:val="0"/>
              <w:divBdr>
                <w:top w:val="none" w:sz="0" w:space="0" w:color="auto"/>
                <w:left w:val="none" w:sz="0" w:space="0" w:color="auto"/>
                <w:bottom w:val="none" w:sz="0" w:space="0" w:color="auto"/>
                <w:right w:val="none" w:sz="0" w:space="0" w:color="auto"/>
              </w:divBdr>
            </w:div>
          </w:divsChild>
        </w:div>
        <w:div w:id="1153134237">
          <w:marLeft w:val="0"/>
          <w:marRight w:val="0"/>
          <w:marTop w:val="0"/>
          <w:marBottom w:val="0"/>
          <w:divBdr>
            <w:top w:val="none" w:sz="0" w:space="0" w:color="auto"/>
            <w:left w:val="none" w:sz="0" w:space="0" w:color="auto"/>
            <w:bottom w:val="none" w:sz="0" w:space="0" w:color="auto"/>
            <w:right w:val="none" w:sz="0" w:space="0" w:color="auto"/>
          </w:divBdr>
          <w:divsChild>
            <w:div w:id="1329672247">
              <w:marLeft w:val="0"/>
              <w:marRight w:val="0"/>
              <w:marTop w:val="0"/>
              <w:marBottom w:val="0"/>
              <w:divBdr>
                <w:top w:val="none" w:sz="0" w:space="0" w:color="auto"/>
                <w:left w:val="none" w:sz="0" w:space="0" w:color="auto"/>
                <w:bottom w:val="none" w:sz="0" w:space="0" w:color="auto"/>
                <w:right w:val="none" w:sz="0" w:space="0" w:color="auto"/>
              </w:divBdr>
            </w:div>
          </w:divsChild>
        </w:div>
        <w:div w:id="552349314">
          <w:marLeft w:val="0"/>
          <w:marRight w:val="0"/>
          <w:marTop w:val="0"/>
          <w:marBottom w:val="0"/>
          <w:divBdr>
            <w:top w:val="none" w:sz="0" w:space="0" w:color="auto"/>
            <w:left w:val="none" w:sz="0" w:space="0" w:color="auto"/>
            <w:bottom w:val="none" w:sz="0" w:space="0" w:color="auto"/>
            <w:right w:val="none" w:sz="0" w:space="0" w:color="auto"/>
          </w:divBdr>
          <w:divsChild>
            <w:div w:id="665128865">
              <w:marLeft w:val="0"/>
              <w:marRight w:val="0"/>
              <w:marTop w:val="0"/>
              <w:marBottom w:val="0"/>
              <w:divBdr>
                <w:top w:val="none" w:sz="0" w:space="0" w:color="auto"/>
                <w:left w:val="none" w:sz="0" w:space="0" w:color="auto"/>
                <w:bottom w:val="none" w:sz="0" w:space="0" w:color="auto"/>
                <w:right w:val="none" w:sz="0" w:space="0" w:color="auto"/>
              </w:divBdr>
            </w:div>
          </w:divsChild>
        </w:div>
        <w:div w:id="183518523">
          <w:marLeft w:val="0"/>
          <w:marRight w:val="0"/>
          <w:marTop w:val="0"/>
          <w:marBottom w:val="0"/>
          <w:divBdr>
            <w:top w:val="none" w:sz="0" w:space="0" w:color="auto"/>
            <w:left w:val="none" w:sz="0" w:space="0" w:color="auto"/>
            <w:bottom w:val="none" w:sz="0" w:space="0" w:color="auto"/>
            <w:right w:val="none" w:sz="0" w:space="0" w:color="auto"/>
          </w:divBdr>
          <w:divsChild>
            <w:div w:id="1009529333">
              <w:marLeft w:val="0"/>
              <w:marRight w:val="0"/>
              <w:marTop w:val="0"/>
              <w:marBottom w:val="0"/>
              <w:divBdr>
                <w:top w:val="none" w:sz="0" w:space="0" w:color="auto"/>
                <w:left w:val="none" w:sz="0" w:space="0" w:color="auto"/>
                <w:bottom w:val="none" w:sz="0" w:space="0" w:color="auto"/>
                <w:right w:val="none" w:sz="0" w:space="0" w:color="auto"/>
              </w:divBdr>
            </w:div>
          </w:divsChild>
        </w:div>
        <w:div w:id="1185166622">
          <w:marLeft w:val="0"/>
          <w:marRight w:val="0"/>
          <w:marTop w:val="0"/>
          <w:marBottom w:val="0"/>
          <w:divBdr>
            <w:top w:val="none" w:sz="0" w:space="0" w:color="auto"/>
            <w:left w:val="none" w:sz="0" w:space="0" w:color="auto"/>
            <w:bottom w:val="none" w:sz="0" w:space="0" w:color="auto"/>
            <w:right w:val="none" w:sz="0" w:space="0" w:color="auto"/>
          </w:divBdr>
          <w:divsChild>
            <w:div w:id="283196645">
              <w:marLeft w:val="0"/>
              <w:marRight w:val="0"/>
              <w:marTop w:val="0"/>
              <w:marBottom w:val="0"/>
              <w:divBdr>
                <w:top w:val="none" w:sz="0" w:space="0" w:color="auto"/>
                <w:left w:val="none" w:sz="0" w:space="0" w:color="auto"/>
                <w:bottom w:val="none" w:sz="0" w:space="0" w:color="auto"/>
                <w:right w:val="none" w:sz="0" w:space="0" w:color="auto"/>
              </w:divBdr>
            </w:div>
          </w:divsChild>
        </w:div>
        <w:div w:id="1526596436">
          <w:marLeft w:val="0"/>
          <w:marRight w:val="0"/>
          <w:marTop w:val="0"/>
          <w:marBottom w:val="0"/>
          <w:divBdr>
            <w:top w:val="none" w:sz="0" w:space="0" w:color="auto"/>
            <w:left w:val="none" w:sz="0" w:space="0" w:color="auto"/>
            <w:bottom w:val="none" w:sz="0" w:space="0" w:color="auto"/>
            <w:right w:val="none" w:sz="0" w:space="0" w:color="auto"/>
          </w:divBdr>
          <w:divsChild>
            <w:div w:id="1279606374">
              <w:marLeft w:val="0"/>
              <w:marRight w:val="0"/>
              <w:marTop w:val="0"/>
              <w:marBottom w:val="0"/>
              <w:divBdr>
                <w:top w:val="none" w:sz="0" w:space="0" w:color="auto"/>
                <w:left w:val="none" w:sz="0" w:space="0" w:color="auto"/>
                <w:bottom w:val="none" w:sz="0" w:space="0" w:color="auto"/>
                <w:right w:val="none" w:sz="0" w:space="0" w:color="auto"/>
              </w:divBdr>
            </w:div>
          </w:divsChild>
        </w:div>
        <w:div w:id="894317218">
          <w:marLeft w:val="0"/>
          <w:marRight w:val="0"/>
          <w:marTop w:val="0"/>
          <w:marBottom w:val="0"/>
          <w:divBdr>
            <w:top w:val="none" w:sz="0" w:space="0" w:color="auto"/>
            <w:left w:val="none" w:sz="0" w:space="0" w:color="auto"/>
            <w:bottom w:val="none" w:sz="0" w:space="0" w:color="auto"/>
            <w:right w:val="none" w:sz="0" w:space="0" w:color="auto"/>
          </w:divBdr>
          <w:divsChild>
            <w:div w:id="833841271">
              <w:marLeft w:val="0"/>
              <w:marRight w:val="0"/>
              <w:marTop w:val="0"/>
              <w:marBottom w:val="0"/>
              <w:divBdr>
                <w:top w:val="none" w:sz="0" w:space="0" w:color="auto"/>
                <w:left w:val="none" w:sz="0" w:space="0" w:color="auto"/>
                <w:bottom w:val="none" w:sz="0" w:space="0" w:color="auto"/>
                <w:right w:val="none" w:sz="0" w:space="0" w:color="auto"/>
              </w:divBdr>
            </w:div>
          </w:divsChild>
        </w:div>
        <w:div w:id="1383869764">
          <w:marLeft w:val="0"/>
          <w:marRight w:val="0"/>
          <w:marTop w:val="0"/>
          <w:marBottom w:val="0"/>
          <w:divBdr>
            <w:top w:val="none" w:sz="0" w:space="0" w:color="auto"/>
            <w:left w:val="none" w:sz="0" w:space="0" w:color="auto"/>
            <w:bottom w:val="none" w:sz="0" w:space="0" w:color="auto"/>
            <w:right w:val="none" w:sz="0" w:space="0" w:color="auto"/>
          </w:divBdr>
          <w:divsChild>
            <w:div w:id="103506436">
              <w:marLeft w:val="0"/>
              <w:marRight w:val="0"/>
              <w:marTop w:val="0"/>
              <w:marBottom w:val="0"/>
              <w:divBdr>
                <w:top w:val="none" w:sz="0" w:space="0" w:color="auto"/>
                <w:left w:val="none" w:sz="0" w:space="0" w:color="auto"/>
                <w:bottom w:val="none" w:sz="0" w:space="0" w:color="auto"/>
                <w:right w:val="none" w:sz="0" w:space="0" w:color="auto"/>
              </w:divBdr>
            </w:div>
          </w:divsChild>
        </w:div>
        <w:div w:id="220555843">
          <w:marLeft w:val="0"/>
          <w:marRight w:val="0"/>
          <w:marTop w:val="0"/>
          <w:marBottom w:val="0"/>
          <w:divBdr>
            <w:top w:val="none" w:sz="0" w:space="0" w:color="auto"/>
            <w:left w:val="none" w:sz="0" w:space="0" w:color="auto"/>
            <w:bottom w:val="none" w:sz="0" w:space="0" w:color="auto"/>
            <w:right w:val="none" w:sz="0" w:space="0" w:color="auto"/>
          </w:divBdr>
          <w:divsChild>
            <w:div w:id="469597436">
              <w:marLeft w:val="0"/>
              <w:marRight w:val="0"/>
              <w:marTop w:val="0"/>
              <w:marBottom w:val="0"/>
              <w:divBdr>
                <w:top w:val="none" w:sz="0" w:space="0" w:color="auto"/>
                <w:left w:val="none" w:sz="0" w:space="0" w:color="auto"/>
                <w:bottom w:val="none" w:sz="0" w:space="0" w:color="auto"/>
                <w:right w:val="none" w:sz="0" w:space="0" w:color="auto"/>
              </w:divBdr>
            </w:div>
          </w:divsChild>
        </w:div>
        <w:div w:id="483282365">
          <w:marLeft w:val="0"/>
          <w:marRight w:val="0"/>
          <w:marTop w:val="0"/>
          <w:marBottom w:val="0"/>
          <w:divBdr>
            <w:top w:val="none" w:sz="0" w:space="0" w:color="auto"/>
            <w:left w:val="none" w:sz="0" w:space="0" w:color="auto"/>
            <w:bottom w:val="none" w:sz="0" w:space="0" w:color="auto"/>
            <w:right w:val="none" w:sz="0" w:space="0" w:color="auto"/>
          </w:divBdr>
          <w:divsChild>
            <w:div w:id="774134811">
              <w:marLeft w:val="0"/>
              <w:marRight w:val="0"/>
              <w:marTop w:val="0"/>
              <w:marBottom w:val="0"/>
              <w:divBdr>
                <w:top w:val="none" w:sz="0" w:space="0" w:color="auto"/>
                <w:left w:val="none" w:sz="0" w:space="0" w:color="auto"/>
                <w:bottom w:val="none" w:sz="0" w:space="0" w:color="auto"/>
                <w:right w:val="none" w:sz="0" w:space="0" w:color="auto"/>
              </w:divBdr>
            </w:div>
          </w:divsChild>
        </w:div>
        <w:div w:id="1949654504">
          <w:marLeft w:val="0"/>
          <w:marRight w:val="0"/>
          <w:marTop w:val="0"/>
          <w:marBottom w:val="0"/>
          <w:divBdr>
            <w:top w:val="none" w:sz="0" w:space="0" w:color="auto"/>
            <w:left w:val="none" w:sz="0" w:space="0" w:color="auto"/>
            <w:bottom w:val="none" w:sz="0" w:space="0" w:color="auto"/>
            <w:right w:val="none" w:sz="0" w:space="0" w:color="auto"/>
          </w:divBdr>
          <w:divsChild>
            <w:div w:id="1762295583">
              <w:marLeft w:val="0"/>
              <w:marRight w:val="0"/>
              <w:marTop w:val="0"/>
              <w:marBottom w:val="0"/>
              <w:divBdr>
                <w:top w:val="none" w:sz="0" w:space="0" w:color="auto"/>
                <w:left w:val="none" w:sz="0" w:space="0" w:color="auto"/>
                <w:bottom w:val="none" w:sz="0" w:space="0" w:color="auto"/>
                <w:right w:val="none" w:sz="0" w:space="0" w:color="auto"/>
              </w:divBdr>
            </w:div>
          </w:divsChild>
        </w:div>
        <w:div w:id="1952005971">
          <w:marLeft w:val="0"/>
          <w:marRight w:val="0"/>
          <w:marTop w:val="0"/>
          <w:marBottom w:val="0"/>
          <w:divBdr>
            <w:top w:val="none" w:sz="0" w:space="0" w:color="auto"/>
            <w:left w:val="none" w:sz="0" w:space="0" w:color="auto"/>
            <w:bottom w:val="none" w:sz="0" w:space="0" w:color="auto"/>
            <w:right w:val="none" w:sz="0" w:space="0" w:color="auto"/>
          </w:divBdr>
          <w:divsChild>
            <w:div w:id="520318570">
              <w:marLeft w:val="0"/>
              <w:marRight w:val="0"/>
              <w:marTop w:val="0"/>
              <w:marBottom w:val="0"/>
              <w:divBdr>
                <w:top w:val="none" w:sz="0" w:space="0" w:color="auto"/>
                <w:left w:val="none" w:sz="0" w:space="0" w:color="auto"/>
                <w:bottom w:val="none" w:sz="0" w:space="0" w:color="auto"/>
                <w:right w:val="none" w:sz="0" w:space="0" w:color="auto"/>
              </w:divBdr>
            </w:div>
          </w:divsChild>
        </w:div>
        <w:div w:id="1581672644">
          <w:marLeft w:val="0"/>
          <w:marRight w:val="0"/>
          <w:marTop w:val="0"/>
          <w:marBottom w:val="0"/>
          <w:divBdr>
            <w:top w:val="none" w:sz="0" w:space="0" w:color="auto"/>
            <w:left w:val="none" w:sz="0" w:space="0" w:color="auto"/>
            <w:bottom w:val="none" w:sz="0" w:space="0" w:color="auto"/>
            <w:right w:val="none" w:sz="0" w:space="0" w:color="auto"/>
          </w:divBdr>
          <w:divsChild>
            <w:div w:id="2058047963">
              <w:marLeft w:val="0"/>
              <w:marRight w:val="0"/>
              <w:marTop w:val="0"/>
              <w:marBottom w:val="0"/>
              <w:divBdr>
                <w:top w:val="none" w:sz="0" w:space="0" w:color="auto"/>
                <w:left w:val="none" w:sz="0" w:space="0" w:color="auto"/>
                <w:bottom w:val="none" w:sz="0" w:space="0" w:color="auto"/>
                <w:right w:val="none" w:sz="0" w:space="0" w:color="auto"/>
              </w:divBdr>
            </w:div>
          </w:divsChild>
        </w:div>
        <w:div w:id="1303777400">
          <w:marLeft w:val="0"/>
          <w:marRight w:val="0"/>
          <w:marTop w:val="0"/>
          <w:marBottom w:val="0"/>
          <w:divBdr>
            <w:top w:val="none" w:sz="0" w:space="0" w:color="auto"/>
            <w:left w:val="none" w:sz="0" w:space="0" w:color="auto"/>
            <w:bottom w:val="none" w:sz="0" w:space="0" w:color="auto"/>
            <w:right w:val="none" w:sz="0" w:space="0" w:color="auto"/>
          </w:divBdr>
          <w:divsChild>
            <w:div w:id="1029179771">
              <w:marLeft w:val="0"/>
              <w:marRight w:val="0"/>
              <w:marTop w:val="0"/>
              <w:marBottom w:val="0"/>
              <w:divBdr>
                <w:top w:val="none" w:sz="0" w:space="0" w:color="auto"/>
                <w:left w:val="none" w:sz="0" w:space="0" w:color="auto"/>
                <w:bottom w:val="none" w:sz="0" w:space="0" w:color="auto"/>
                <w:right w:val="none" w:sz="0" w:space="0" w:color="auto"/>
              </w:divBdr>
            </w:div>
          </w:divsChild>
        </w:div>
        <w:div w:id="923995312">
          <w:marLeft w:val="0"/>
          <w:marRight w:val="0"/>
          <w:marTop w:val="0"/>
          <w:marBottom w:val="0"/>
          <w:divBdr>
            <w:top w:val="none" w:sz="0" w:space="0" w:color="auto"/>
            <w:left w:val="none" w:sz="0" w:space="0" w:color="auto"/>
            <w:bottom w:val="none" w:sz="0" w:space="0" w:color="auto"/>
            <w:right w:val="none" w:sz="0" w:space="0" w:color="auto"/>
          </w:divBdr>
          <w:divsChild>
            <w:div w:id="1645231293">
              <w:marLeft w:val="0"/>
              <w:marRight w:val="0"/>
              <w:marTop w:val="0"/>
              <w:marBottom w:val="0"/>
              <w:divBdr>
                <w:top w:val="none" w:sz="0" w:space="0" w:color="auto"/>
                <w:left w:val="none" w:sz="0" w:space="0" w:color="auto"/>
                <w:bottom w:val="none" w:sz="0" w:space="0" w:color="auto"/>
                <w:right w:val="none" w:sz="0" w:space="0" w:color="auto"/>
              </w:divBdr>
            </w:div>
          </w:divsChild>
        </w:div>
        <w:div w:id="1231034862">
          <w:marLeft w:val="0"/>
          <w:marRight w:val="0"/>
          <w:marTop w:val="0"/>
          <w:marBottom w:val="0"/>
          <w:divBdr>
            <w:top w:val="none" w:sz="0" w:space="0" w:color="auto"/>
            <w:left w:val="none" w:sz="0" w:space="0" w:color="auto"/>
            <w:bottom w:val="none" w:sz="0" w:space="0" w:color="auto"/>
            <w:right w:val="none" w:sz="0" w:space="0" w:color="auto"/>
          </w:divBdr>
          <w:divsChild>
            <w:div w:id="1023019337">
              <w:marLeft w:val="0"/>
              <w:marRight w:val="0"/>
              <w:marTop w:val="0"/>
              <w:marBottom w:val="0"/>
              <w:divBdr>
                <w:top w:val="none" w:sz="0" w:space="0" w:color="auto"/>
                <w:left w:val="none" w:sz="0" w:space="0" w:color="auto"/>
                <w:bottom w:val="none" w:sz="0" w:space="0" w:color="auto"/>
                <w:right w:val="none" w:sz="0" w:space="0" w:color="auto"/>
              </w:divBdr>
            </w:div>
          </w:divsChild>
        </w:div>
        <w:div w:id="412581512">
          <w:marLeft w:val="0"/>
          <w:marRight w:val="0"/>
          <w:marTop w:val="0"/>
          <w:marBottom w:val="0"/>
          <w:divBdr>
            <w:top w:val="none" w:sz="0" w:space="0" w:color="auto"/>
            <w:left w:val="none" w:sz="0" w:space="0" w:color="auto"/>
            <w:bottom w:val="none" w:sz="0" w:space="0" w:color="auto"/>
            <w:right w:val="none" w:sz="0" w:space="0" w:color="auto"/>
          </w:divBdr>
          <w:divsChild>
            <w:div w:id="1107433868">
              <w:marLeft w:val="0"/>
              <w:marRight w:val="0"/>
              <w:marTop w:val="0"/>
              <w:marBottom w:val="0"/>
              <w:divBdr>
                <w:top w:val="none" w:sz="0" w:space="0" w:color="auto"/>
                <w:left w:val="none" w:sz="0" w:space="0" w:color="auto"/>
                <w:bottom w:val="none" w:sz="0" w:space="0" w:color="auto"/>
                <w:right w:val="none" w:sz="0" w:space="0" w:color="auto"/>
              </w:divBdr>
            </w:div>
          </w:divsChild>
        </w:div>
        <w:div w:id="1216745949">
          <w:marLeft w:val="0"/>
          <w:marRight w:val="0"/>
          <w:marTop w:val="0"/>
          <w:marBottom w:val="0"/>
          <w:divBdr>
            <w:top w:val="none" w:sz="0" w:space="0" w:color="auto"/>
            <w:left w:val="none" w:sz="0" w:space="0" w:color="auto"/>
            <w:bottom w:val="none" w:sz="0" w:space="0" w:color="auto"/>
            <w:right w:val="none" w:sz="0" w:space="0" w:color="auto"/>
          </w:divBdr>
          <w:divsChild>
            <w:div w:id="1148941555">
              <w:marLeft w:val="0"/>
              <w:marRight w:val="0"/>
              <w:marTop w:val="0"/>
              <w:marBottom w:val="0"/>
              <w:divBdr>
                <w:top w:val="none" w:sz="0" w:space="0" w:color="auto"/>
                <w:left w:val="none" w:sz="0" w:space="0" w:color="auto"/>
                <w:bottom w:val="none" w:sz="0" w:space="0" w:color="auto"/>
                <w:right w:val="none" w:sz="0" w:space="0" w:color="auto"/>
              </w:divBdr>
            </w:div>
          </w:divsChild>
        </w:div>
        <w:div w:id="400952726">
          <w:marLeft w:val="0"/>
          <w:marRight w:val="0"/>
          <w:marTop w:val="0"/>
          <w:marBottom w:val="0"/>
          <w:divBdr>
            <w:top w:val="none" w:sz="0" w:space="0" w:color="auto"/>
            <w:left w:val="none" w:sz="0" w:space="0" w:color="auto"/>
            <w:bottom w:val="none" w:sz="0" w:space="0" w:color="auto"/>
            <w:right w:val="none" w:sz="0" w:space="0" w:color="auto"/>
          </w:divBdr>
          <w:divsChild>
            <w:div w:id="1764375100">
              <w:marLeft w:val="0"/>
              <w:marRight w:val="0"/>
              <w:marTop w:val="0"/>
              <w:marBottom w:val="0"/>
              <w:divBdr>
                <w:top w:val="none" w:sz="0" w:space="0" w:color="auto"/>
                <w:left w:val="none" w:sz="0" w:space="0" w:color="auto"/>
                <w:bottom w:val="none" w:sz="0" w:space="0" w:color="auto"/>
                <w:right w:val="none" w:sz="0" w:space="0" w:color="auto"/>
              </w:divBdr>
            </w:div>
          </w:divsChild>
        </w:div>
        <w:div w:id="824467778">
          <w:marLeft w:val="0"/>
          <w:marRight w:val="0"/>
          <w:marTop w:val="0"/>
          <w:marBottom w:val="0"/>
          <w:divBdr>
            <w:top w:val="none" w:sz="0" w:space="0" w:color="auto"/>
            <w:left w:val="none" w:sz="0" w:space="0" w:color="auto"/>
            <w:bottom w:val="none" w:sz="0" w:space="0" w:color="auto"/>
            <w:right w:val="none" w:sz="0" w:space="0" w:color="auto"/>
          </w:divBdr>
          <w:divsChild>
            <w:div w:id="900940422">
              <w:marLeft w:val="0"/>
              <w:marRight w:val="0"/>
              <w:marTop w:val="0"/>
              <w:marBottom w:val="0"/>
              <w:divBdr>
                <w:top w:val="none" w:sz="0" w:space="0" w:color="auto"/>
                <w:left w:val="none" w:sz="0" w:space="0" w:color="auto"/>
                <w:bottom w:val="none" w:sz="0" w:space="0" w:color="auto"/>
                <w:right w:val="none" w:sz="0" w:space="0" w:color="auto"/>
              </w:divBdr>
            </w:div>
          </w:divsChild>
        </w:div>
        <w:div w:id="878398518">
          <w:marLeft w:val="0"/>
          <w:marRight w:val="0"/>
          <w:marTop w:val="0"/>
          <w:marBottom w:val="0"/>
          <w:divBdr>
            <w:top w:val="none" w:sz="0" w:space="0" w:color="auto"/>
            <w:left w:val="none" w:sz="0" w:space="0" w:color="auto"/>
            <w:bottom w:val="none" w:sz="0" w:space="0" w:color="auto"/>
            <w:right w:val="none" w:sz="0" w:space="0" w:color="auto"/>
          </w:divBdr>
          <w:divsChild>
            <w:div w:id="1244605311">
              <w:marLeft w:val="0"/>
              <w:marRight w:val="0"/>
              <w:marTop w:val="0"/>
              <w:marBottom w:val="0"/>
              <w:divBdr>
                <w:top w:val="none" w:sz="0" w:space="0" w:color="auto"/>
                <w:left w:val="none" w:sz="0" w:space="0" w:color="auto"/>
                <w:bottom w:val="none" w:sz="0" w:space="0" w:color="auto"/>
                <w:right w:val="none" w:sz="0" w:space="0" w:color="auto"/>
              </w:divBdr>
            </w:div>
          </w:divsChild>
        </w:div>
        <w:div w:id="2024041344">
          <w:marLeft w:val="0"/>
          <w:marRight w:val="0"/>
          <w:marTop w:val="0"/>
          <w:marBottom w:val="0"/>
          <w:divBdr>
            <w:top w:val="none" w:sz="0" w:space="0" w:color="auto"/>
            <w:left w:val="none" w:sz="0" w:space="0" w:color="auto"/>
            <w:bottom w:val="none" w:sz="0" w:space="0" w:color="auto"/>
            <w:right w:val="none" w:sz="0" w:space="0" w:color="auto"/>
          </w:divBdr>
          <w:divsChild>
            <w:div w:id="1218853531">
              <w:marLeft w:val="0"/>
              <w:marRight w:val="0"/>
              <w:marTop w:val="0"/>
              <w:marBottom w:val="0"/>
              <w:divBdr>
                <w:top w:val="none" w:sz="0" w:space="0" w:color="auto"/>
                <w:left w:val="none" w:sz="0" w:space="0" w:color="auto"/>
                <w:bottom w:val="none" w:sz="0" w:space="0" w:color="auto"/>
                <w:right w:val="none" w:sz="0" w:space="0" w:color="auto"/>
              </w:divBdr>
            </w:div>
          </w:divsChild>
        </w:div>
        <w:div w:id="617681686">
          <w:marLeft w:val="0"/>
          <w:marRight w:val="0"/>
          <w:marTop w:val="0"/>
          <w:marBottom w:val="0"/>
          <w:divBdr>
            <w:top w:val="none" w:sz="0" w:space="0" w:color="auto"/>
            <w:left w:val="none" w:sz="0" w:space="0" w:color="auto"/>
            <w:bottom w:val="none" w:sz="0" w:space="0" w:color="auto"/>
            <w:right w:val="none" w:sz="0" w:space="0" w:color="auto"/>
          </w:divBdr>
          <w:divsChild>
            <w:div w:id="696855119">
              <w:marLeft w:val="0"/>
              <w:marRight w:val="0"/>
              <w:marTop w:val="0"/>
              <w:marBottom w:val="0"/>
              <w:divBdr>
                <w:top w:val="none" w:sz="0" w:space="0" w:color="auto"/>
                <w:left w:val="none" w:sz="0" w:space="0" w:color="auto"/>
                <w:bottom w:val="none" w:sz="0" w:space="0" w:color="auto"/>
                <w:right w:val="none" w:sz="0" w:space="0" w:color="auto"/>
              </w:divBdr>
            </w:div>
          </w:divsChild>
        </w:div>
        <w:div w:id="380371349">
          <w:marLeft w:val="0"/>
          <w:marRight w:val="0"/>
          <w:marTop w:val="0"/>
          <w:marBottom w:val="0"/>
          <w:divBdr>
            <w:top w:val="none" w:sz="0" w:space="0" w:color="auto"/>
            <w:left w:val="none" w:sz="0" w:space="0" w:color="auto"/>
            <w:bottom w:val="none" w:sz="0" w:space="0" w:color="auto"/>
            <w:right w:val="none" w:sz="0" w:space="0" w:color="auto"/>
          </w:divBdr>
          <w:divsChild>
            <w:div w:id="1247032027">
              <w:marLeft w:val="0"/>
              <w:marRight w:val="0"/>
              <w:marTop w:val="0"/>
              <w:marBottom w:val="0"/>
              <w:divBdr>
                <w:top w:val="none" w:sz="0" w:space="0" w:color="auto"/>
                <w:left w:val="none" w:sz="0" w:space="0" w:color="auto"/>
                <w:bottom w:val="none" w:sz="0" w:space="0" w:color="auto"/>
                <w:right w:val="none" w:sz="0" w:space="0" w:color="auto"/>
              </w:divBdr>
            </w:div>
          </w:divsChild>
        </w:div>
        <w:div w:id="759133119">
          <w:marLeft w:val="0"/>
          <w:marRight w:val="0"/>
          <w:marTop w:val="0"/>
          <w:marBottom w:val="0"/>
          <w:divBdr>
            <w:top w:val="none" w:sz="0" w:space="0" w:color="auto"/>
            <w:left w:val="none" w:sz="0" w:space="0" w:color="auto"/>
            <w:bottom w:val="none" w:sz="0" w:space="0" w:color="auto"/>
            <w:right w:val="none" w:sz="0" w:space="0" w:color="auto"/>
          </w:divBdr>
          <w:divsChild>
            <w:div w:id="1014304270">
              <w:marLeft w:val="0"/>
              <w:marRight w:val="0"/>
              <w:marTop w:val="0"/>
              <w:marBottom w:val="0"/>
              <w:divBdr>
                <w:top w:val="none" w:sz="0" w:space="0" w:color="auto"/>
                <w:left w:val="none" w:sz="0" w:space="0" w:color="auto"/>
                <w:bottom w:val="none" w:sz="0" w:space="0" w:color="auto"/>
                <w:right w:val="none" w:sz="0" w:space="0" w:color="auto"/>
              </w:divBdr>
            </w:div>
          </w:divsChild>
        </w:div>
        <w:div w:id="1257981524">
          <w:marLeft w:val="0"/>
          <w:marRight w:val="0"/>
          <w:marTop w:val="0"/>
          <w:marBottom w:val="0"/>
          <w:divBdr>
            <w:top w:val="none" w:sz="0" w:space="0" w:color="auto"/>
            <w:left w:val="none" w:sz="0" w:space="0" w:color="auto"/>
            <w:bottom w:val="none" w:sz="0" w:space="0" w:color="auto"/>
            <w:right w:val="none" w:sz="0" w:space="0" w:color="auto"/>
          </w:divBdr>
          <w:divsChild>
            <w:div w:id="2112315701">
              <w:marLeft w:val="0"/>
              <w:marRight w:val="0"/>
              <w:marTop w:val="0"/>
              <w:marBottom w:val="0"/>
              <w:divBdr>
                <w:top w:val="none" w:sz="0" w:space="0" w:color="auto"/>
                <w:left w:val="none" w:sz="0" w:space="0" w:color="auto"/>
                <w:bottom w:val="none" w:sz="0" w:space="0" w:color="auto"/>
                <w:right w:val="none" w:sz="0" w:space="0" w:color="auto"/>
              </w:divBdr>
            </w:div>
          </w:divsChild>
        </w:div>
        <w:div w:id="234750086">
          <w:marLeft w:val="0"/>
          <w:marRight w:val="0"/>
          <w:marTop w:val="0"/>
          <w:marBottom w:val="0"/>
          <w:divBdr>
            <w:top w:val="none" w:sz="0" w:space="0" w:color="auto"/>
            <w:left w:val="none" w:sz="0" w:space="0" w:color="auto"/>
            <w:bottom w:val="none" w:sz="0" w:space="0" w:color="auto"/>
            <w:right w:val="none" w:sz="0" w:space="0" w:color="auto"/>
          </w:divBdr>
          <w:divsChild>
            <w:div w:id="804392301">
              <w:marLeft w:val="0"/>
              <w:marRight w:val="0"/>
              <w:marTop w:val="0"/>
              <w:marBottom w:val="0"/>
              <w:divBdr>
                <w:top w:val="none" w:sz="0" w:space="0" w:color="auto"/>
                <w:left w:val="none" w:sz="0" w:space="0" w:color="auto"/>
                <w:bottom w:val="none" w:sz="0" w:space="0" w:color="auto"/>
                <w:right w:val="none" w:sz="0" w:space="0" w:color="auto"/>
              </w:divBdr>
            </w:div>
          </w:divsChild>
        </w:div>
        <w:div w:id="1100492768">
          <w:marLeft w:val="0"/>
          <w:marRight w:val="0"/>
          <w:marTop w:val="0"/>
          <w:marBottom w:val="0"/>
          <w:divBdr>
            <w:top w:val="none" w:sz="0" w:space="0" w:color="auto"/>
            <w:left w:val="none" w:sz="0" w:space="0" w:color="auto"/>
            <w:bottom w:val="none" w:sz="0" w:space="0" w:color="auto"/>
            <w:right w:val="none" w:sz="0" w:space="0" w:color="auto"/>
          </w:divBdr>
          <w:divsChild>
            <w:div w:id="248003910">
              <w:marLeft w:val="0"/>
              <w:marRight w:val="0"/>
              <w:marTop w:val="0"/>
              <w:marBottom w:val="0"/>
              <w:divBdr>
                <w:top w:val="none" w:sz="0" w:space="0" w:color="auto"/>
                <w:left w:val="none" w:sz="0" w:space="0" w:color="auto"/>
                <w:bottom w:val="none" w:sz="0" w:space="0" w:color="auto"/>
                <w:right w:val="none" w:sz="0" w:space="0" w:color="auto"/>
              </w:divBdr>
            </w:div>
          </w:divsChild>
        </w:div>
        <w:div w:id="998072840">
          <w:marLeft w:val="0"/>
          <w:marRight w:val="0"/>
          <w:marTop w:val="0"/>
          <w:marBottom w:val="0"/>
          <w:divBdr>
            <w:top w:val="none" w:sz="0" w:space="0" w:color="auto"/>
            <w:left w:val="none" w:sz="0" w:space="0" w:color="auto"/>
            <w:bottom w:val="none" w:sz="0" w:space="0" w:color="auto"/>
            <w:right w:val="none" w:sz="0" w:space="0" w:color="auto"/>
          </w:divBdr>
          <w:divsChild>
            <w:div w:id="1022197730">
              <w:marLeft w:val="0"/>
              <w:marRight w:val="0"/>
              <w:marTop w:val="0"/>
              <w:marBottom w:val="0"/>
              <w:divBdr>
                <w:top w:val="none" w:sz="0" w:space="0" w:color="auto"/>
                <w:left w:val="none" w:sz="0" w:space="0" w:color="auto"/>
                <w:bottom w:val="none" w:sz="0" w:space="0" w:color="auto"/>
                <w:right w:val="none" w:sz="0" w:space="0" w:color="auto"/>
              </w:divBdr>
            </w:div>
          </w:divsChild>
        </w:div>
        <w:div w:id="874729053">
          <w:marLeft w:val="0"/>
          <w:marRight w:val="0"/>
          <w:marTop w:val="0"/>
          <w:marBottom w:val="0"/>
          <w:divBdr>
            <w:top w:val="none" w:sz="0" w:space="0" w:color="auto"/>
            <w:left w:val="none" w:sz="0" w:space="0" w:color="auto"/>
            <w:bottom w:val="none" w:sz="0" w:space="0" w:color="auto"/>
            <w:right w:val="none" w:sz="0" w:space="0" w:color="auto"/>
          </w:divBdr>
          <w:divsChild>
            <w:div w:id="10645066">
              <w:marLeft w:val="0"/>
              <w:marRight w:val="0"/>
              <w:marTop w:val="0"/>
              <w:marBottom w:val="0"/>
              <w:divBdr>
                <w:top w:val="none" w:sz="0" w:space="0" w:color="auto"/>
                <w:left w:val="none" w:sz="0" w:space="0" w:color="auto"/>
                <w:bottom w:val="none" w:sz="0" w:space="0" w:color="auto"/>
                <w:right w:val="none" w:sz="0" w:space="0" w:color="auto"/>
              </w:divBdr>
            </w:div>
          </w:divsChild>
        </w:div>
        <w:div w:id="218637938">
          <w:marLeft w:val="0"/>
          <w:marRight w:val="0"/>
          <w:marTop w:val="0"/>
          <w:marBottom w:val="0"/>
          <w:divBdr>
            <w:top w:val="none" w:sz="0" w:space="0" w:color="auto"/>
            <w:left w:val="none" w:sz="0" w:space="0" w:color="auto"/>
            <w:bottom w:val="none" w:sz="0" w:space="0" w:color="auto"/>
            <w:right w:val="none" w:sz="0" w:space="0" w:color="auto"/>
          </w:divBdr>
          <w:divsChild>
            <w:div w:id="1641878913">
              <w:marLeft w:val="0"/>
              <w:marRight w:val="0"/>
              <w:marTop w:val="0"/>
              <w:marBottom w:val="0"/>
              <w:divBdr>
                <w:top w:val="none" w:sz="0" w:space="0" w:color="auto"/>
                <w:left w:val="none" w:sz="0" w:space="0" w:color="auto"/>
                <w:bottom w:val="none" w:sz="0" w:space="0" w:color="auto"/>
                <w:right w:val="none" w:sz="0" w:space="0" w:color="auto"/>
              </w:divBdr>
            </w:div>
          </w:divsChild>
        </w:div>
        <w:div w:id="684131241">
          <w:marLeft w:val="0"/>
          <w:marRight w:val="0"/>
          <w:marTop w:val="0"/>
          <w:marBottom w:val="0"/>
          <w:divBdr>
            <w:top w:val="none" w:sz="0" w:space="0" w:color="auto"/>
            <w:left w:val="none" w:sz="0" w:space="0" w:color="auto"/>
            <w:bottom w:val="none" w:sz="0" w:space="0" w:color="auto"/>
            <w:right w:val="none" w:sz="0" w:space="0" w:color="auto"/>
          </w:divBdr>
          <w:divsChild>
            <w:div w:id="109709931">
              <w:marLeft w:val="0"/>
              <w:marRight w:val="0"/>
              <w:marTop w:val="0"/>
              <w:marBottom w:val="0"/>
              <w:divBdr>
                <w:top w:val="none" w:sz="0" w:space="0" w:color="auto"/>
                <w:left w:val="none" w:sz="0" w:space="0" w:color="auto"/>
                <w:bottom w:val="none" w:sz="0" w:space="0" w:color="auto"/>
                <w:right w:val="none" w:sz="0" w:space="0" w:color="auto"/>
              </w:divBdr>
            </w:div>
          </w:divsChild>
        </w:div>
        <w:div w:id="306011196">
          <w:marLeft w:val="0"/>
          <w:marRight w:val="0"/>
          <w:marTop w:val="0"/>
          <w:marBottom w:val="0"/>
          <w:divBdr>
            <w:top w:val="none" w:sz="0" w:space="0" w:color="auto"/>
            <w:left w:val="none" w:sz="0" w:space="0" w:color="auto"/>
            <w:bottom w:val="none" w:sz="0" w:space="0" w:color="auto"/>
            <w:right w:val="none" w:sz="0" w:space="0" w:color="auto"/>
          </w:divBdr>
          <w:divsChild>
            <w:div w:id="1913662601">
              <w:marLeft w:val="0"/>
              <w:marRight w:val="0"/>
              <w:marTop w:val="0"/>
              <w:marBottom w:val="0"/>
              <w:divBdr>
                <w:top w:val="none" w:sz="0" w:space="0" w:color="auto"/>
                <w:left w:val="none" w:sz="0" w:space="0" w:color="auto"/>
                <w:bottom w:val="none" w:sz="0" w:space="0" w:color="auto"/>
                <w:right w:val="none" w:sz="0" w:space="0" w:color="auto"/>
              </w:divBdr>
            </w:div>
          </w:divsChild>
        </w:div>
        <w:div w:id="1387296067">
          <w:marLeft w:val="0"/>
          <w:marRight w:val="0"/>
          <w:marTop w:val="0"/>
          <w:marBottom w:val="0"/>
          <w:divBdr>
            <w:top w:val="none" w:sz="0" w:space="0" w:color="auto"/>
            <w:left w:val="none" w:sz="0" w:space="0" w:color="auto"/>
            <w:bottom w:val="none" w:sz="0" w:space="0" w:color="auto"/>
            <w:right w:val="none" w:sz="0" w:space="0" w:color="auto"/>
          </w:divBdr>
          <w:divsChild>
            <w:div w:id="363100971">
              <w:marLeft w:val="0"/>
              <w:marRight w:val="0"/>
              <w:marTop w:val="0"/>
              <w:marBottom w:val="0"/>
              <w:divBdr>
                <w:top w:val="none" w:sz="0" w:space="0" w:color="auto"/>
                <w:left w:val="none" w:sz="0" w:space="0" w:color="auto"/>
                <w:bottom w:val="none" w:sz="0" w:space="0" w:color="auto"/>
                <w:right w:val="none" w:sz="0" w:space="0" w:color="auto"/>
              </w:divBdr>
            </w:div>
          </w:divsChild>
        </w:div>
        <w:div w:id="1620986695">
          <w:marLeft w:val="0"/>
          <w:marRight w:val="0"/>
          <w:marTop w:val="0"/>
          <w:marBottom w:val="0"/>
          <w:divBdr>
            <w:top w:val="none" w:sz="0" w:space="0" w:color="auto"/>
            <w:left w:val="none" w:sz="0" w:space="0" w:color="auto"/>
            <w:bottom w:val="none" w:sz="0" w:space="0" w:color="auto"/>
            <w:right w:val="none" w:sz="0" w:space="0" w:color="auto"/>
          </w:divBdr>
          <w:divsChild>
            <w:div w:id="1047488278">
              <w:marLeft w:val="0"/>
              <w:marRight w:val="0"/>
              <w:marTop w:val="0"/>
              <w:marBottom w:val="0"/>
              <w:divBdr>
                <w:top w:val="none" w:sz="0" w:space="0" w:color="auto"/>
                <w:left w:val="none" w:sz="0" w:space="0" w:color="auto"/>
                <w:bottom w:val="none" w:sz="0" w:space="0" w:color="auto"/>
                <w:right w:val="none" w:sz="0" w:space="0" w:color="auto"/>
              </w:divBdr>
            </w:div>
          </w:divsChild>
        </w:div>
        <w:div w:id="102967694">
          <w:marLeft w:val="0"/>
          <w:marRight w:val="0"/>
          <w:marTop w:val="0"/>
          <w:marBottom w:val="0"/>
          <w:divBdr>
            <w:top w:val="none" w:sz="0" w:space="0" w:color="auto"/>
            <w:left w:val="none" w:sz="0" w:space="0" w:color="auto"/>
            <w:bottom w:val="none" w:sz="0" w:space="0" w:color="auto"/>
            <w:right w:val="none" w:sz="0" w:space="0" w:color="auto"/>
          </w:divBdr>
          <w:divsChild>
            <w:div w:id="2099905983">
              <w:marLeft w:val="0"/>
              <w:marRight w:val="0"/>
              <w:marTop w:val="0"/>
              <w:marBottom w:val="0"/>
              <w:divBdr>
                <w:top w:val="none" w:sz="0" w:space="0" w:color="auto"/>
                <w:left w:val="none" w:sz="0" w:space="0" w:color="auto"/>
                <w:bottom w:val="none" w:sz="0" w:space="0" w:color="auto"/>
                <w:right w:val="none" w:sz="0" w:space="0" w:color="auto"/>
              </w:divBdr>
            </w:div>
          </w:divsChild>
        </w:div>
        <w:div w:id="1275136229">
          <w:marLeft w:val="0"/>
          <w:marRight w:val="0"/>
          <w:marTop w:val="0"/>
          <w:marBottom w:val="0"/>
          <w:divBdr>
            <w:top w:val="none" w:sz="0" w:space="0" w:color="auto"/>
            <w:left w:val="none" w:sz="0" w:space="0" w:color="auto"/>
            <w:bottom w:val="none" w:sz="0" w:space="0" w:color="auto"/>
            <w:right w:val="none" w:sz="0" w:space="0" w:color="auto"/>
          </w:divBdr>
          <w:divsChild>
            <w:div w:id="1374498628">
              <w:marLeft w:val="0"/>
              <w:marRight w:val="0"/>
              <w:marTop w:val="0"/>
              <w:marBottom w:val="0"/>
              <w:divBdr>
                <w:top w:val="none" w:sz="0" w:space="0" w:color="auto"/>
                <w:left w:val="none" w:sz="0" w:space="0" w:color="auto"/>
                <w:bottom w:val="none" w:sz="0" w:space="0" w:color="auto"/>
                <w:right w:val="none" w:sz="0" w:space="0" w:color="auto"/>
              </w:divBdr>
            </w:div>
          </w:divsChild>
        </w:div>
        <w:div w:id="2078819460">
          <w:marLeft w:val="0"/>
          <w:marRight w:val="0"/>
          <w:marTop w:val="0"/>
          <w:marBottom w:val="0"/>
          <w:divBdr>
            <w:top w:val="none" w:sz="0" w:space="0" w:color="auto"/>
            <w:left w:val="none" w:sz="0" w:space="0" w:color="auto"/>
            <w:bottom w:val="none" w:sz="0" w:space="0" w:color="auto"/>
            <w:right w:val="none" w:sz="0" w:space="0" w:color="auto"/>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sChild>
        </w:div>
        <w:div w:id="275256782">
          <w:marLeft w:val="0"/>
          <w:marRight w:val="0"/>
          <w:marTop w:val="0"/>
          <w:marBottom w:val="0"/>
          <w:divBdr>
            <w:top w:val="none" w:sz="0" w:space="0" w:color="auto"/>
            <w:left w:val="none" w:sz="0" w:space="0" w:color="auto"/>
            <w:bottom w:val="none" w:sz="0" w:space="0" w:color="auto"/>
            <w:right w:val="none" w:sz="0" w:space="0" w:color="auto"/>
          </w:divBdr>
          <w:divsChild>
            <w:div w:id="399138509">
              <w:marLeft w:val="0"/>
              <w:marRight w:val="0"/>
              <w:marTop w:val="0"/>
              <w:marBottom w:val="0"/>
              <w:divBdr>
                <w:top w:val="none" w:sz="0" w:space="0" w:color="auto"/>
                <w:left w:val="none" w:sz="0" w:space="0" w:color="auto"/>
                <w:bottom w:val="none" w:sz="0" w:space="0" w:color="auto"/>
                <w:right w:val="none" w:sz="0" w:space="0" w:color="auto"/>
              </w:divBdr>
            </w:div>
          </w:divsChild>
        </w:div>
        <w:div w:id="1779331404">
          <w:marLeft w:val="0"/>
          <w:marRight w:val="0"/>
          <w:marTop w:val="0"/>
          <w:marBottom w:val="0"/>
          <w:divBdr>
            <w:top w:val="none" w:sz="0" w:space="0" w:color="auto"/>
            <w:left w:val="none" w:sz="0" w:space="0" w:color="auto"/>
            <w:bottom w:val="none" w:sz="0" w:space="0" w:color="auto"/>
            <w:right w:val="none" w:sz="0" w:space="0" w:color="auto"/>
          </w:divBdr>
          <w:divsChild>
            <w:div w:id="475994303">
              <w:marLeft w:val="0"/>
              <w:marRight w:val="0"/>
              <w:marTop w:val="0"/>
              <w:marBottom w:val="0"/>
              <w:divBdr>
                <w:top w:val="none" w:sz="0" w:space="0" w:color="auto"/>
                <w:left w:val="none" w:sz="0" w:space="0" w:color="auto"/>
                <w:bottom w:val="none" w:sz="0" w:space="0" w:color="auto"/>
                <w:right w:val="none" w:sz="0" w:space="0" w:color="auto"/>
              </w:divBdr>
            </w:div>
          </w:divsChild>
        </w:div>
        <w:div w:id="350688693">
          <w:marLeft w:val="0"/>
          <w:marRight w:val="0"/>
          <w:marTop w:val="0"/>
          <w:marBottom w:val="0"/>
          <w:divBdr>
            <w:top w:val="none" w:sz="0" w:space="0" w:color="auto"/>
            <w:left w:val="none" w:sz="0" w:space="0" w:color="auto"/>
            <w:bottom w:val="none" w:sz="0" w:space="0" w:color="auto"/>
            <w:right w:val="none" w:sz="0" w:space="0" w:color="auto"/>
          </w:divBdr>
          <w:divsChild>
            <w:div w:id="637802915">
              <w:marLeft w:val="0"/>
              <w:marRight w:val="0"/>
              <w:marTop w:val="0"/>
              <w:marBottom w:val="0"/>
              <w:divBdr>
                <w:top w:val="none" w:sz="0" w:space="0" w:color="auto"/>
                <w:left w:val="none" w:sz="0" w:space="0" w:color="auto"/>
                <w:bottom w:val="none" w:sz="0" w:space="0" w:color="auto"/>
                <w:right w:val="none" w:sz="0" w:space="0" w:color="auto"/>
              </w:divBdr>
            </w:div>
          </w:divsChild>
        </w:div>
        <w:div w:id="1151870184">
          <w:marLeft w:val="0"/>
          <w:marRight w:val="0"/>
          <w:marTop w:val="0"/>
          <w:marBottom w:val="0"/>
          <w:divBdr>
            <w:top w:val="none" w:sz="0" w:space="0" w:color="auto"/>
            <w:left w:val="none" w:sz="0" w:space="0" w:color="auto"/>
            <w:bottom w:val="none" w:sz="0" w:space="0" w:color="auto"/>
            <w:right w:val="none" w:sz="0" w:space="0" w:color="auto"/>
          </w:divBdr>
          <w:divsChild>
            <w:div w:id="1206068538">
              <w:marLeft w:val="0"/>
              <w:marRight w:val="0"/>
              <w:marTop w:val="0"/>
              <w:marBottom w:val="0"/>
              <w:divBdr>
                <w:top w:val="none" w:sz="0" w:space="0" w:color="auto"/>
                <w:left w:val="none" w:sz="0" w:space="0" w:color="auto"/>
                <w:bottom w:val="none" w:sz="0" w:space="0" w:color="auto"/>
                <w:right w:val="none" w:sz="0" w:space="0" w:color="auto"/>
              </w:divBdr>
            </w:div>
          </w:divsChild>
        </w:div>
        <w:div w:id="1108891949">
          <w:marLeft w:val="0"/>
          <w:marRight w:val="0"/>
          <w:marTop w:val="0"/>
          <w:marBottom w:val="0"/>
          <w:divBdr>
            <w:top w:val="none" w:sz="0" w:space="0" w:color="auto"/>
            <w:left w:val="none" w:sz="0" w:space="0" w:color="auto"/>
            <w:bottom w:val="none" w:sz="0" w:space="0" w:color="auto"/>
            <w:right w:val="none" w:sz="0" w:space="0" w:color="auto"/>
          </w:divBdr>
          <w:divsChild>
            <w:div w:id="1584952136">
              <w:marLeft w:val="0"/>
              <w:marRight w:val="0"/>
              <w:marTop w:val="0"/>
              <w:marBottom w:val="0"/>
              <w:divBdr>
                <w:top w:val="none" w:sz="0" w:space="0" w:color="auto"/>
                <w:left w:val="none" w:sz="0" w:space="0" w:color="auto"/>
                <w:bottom w:val="none" w:sz="0" w:space="0" w:color="auto"/>
                <w:right w:val="none" w:sz="0" w:space="0" w:color="auto"/>
              </w:divBdr>
            </w:div>
          </w:divsChild>
        </w:div>
        <w:div w:id="941375318">
          <w:marLeft w:val="0"/>
          <w:marRight w:val="0"/>
          <w:marTop w:val="0"/>
          <w:marBottom w:val="0"/>
          <w:divBdr>
            <w:top w:val="none" w:sz="0" w:space="0" w:color="auto"/>
            <w:left w:val="none" w:sz="0" w:space="0" w:color="auto"/>
            <w:bottom w:val="none" w:sz="0" w:space="0" w:color="auto"/>
            <w:right w:val="none" w:sz="0" w:space="0" w:color="auto"/>
          </w:divBdr>
          <w:divsChild>
            <w:div w:id="1121919950">
              <w:marLeft w:val="0"/>
              <w:marRight w:val="0"/>
              <w:marTop w:val="0"/>
              <w:marBottom w:val="0"/>
              <w:divBdr>
                <w:top w:val="none" w:sz="0" w:space="0" w:color="auto"/>
                <w:left w:val="none" w:sz="0" w:space="0" w:color="auto"/>
                <w:bottom w:val="none" w:sz="0" w:space="0" w:color="auto"/>
                <w:right w:val="none" w:sz="0" w:space="0" w:color="auto"/>
              </w:divBdr>
            </w:div>
          </w:divsChild>
        </w:div>
        <w:div w:id="1171487532">
          <w:marLeft w:val="0"/>
          <w:marRight w:val="0"/>
          <w:marTop w:val="0"/>
          <w:marBottom w:val="0"/>
          <w:divBdr>
            <w:top w:val="none" w:sz="0" w:space="0" w:color="auto"/>
            <w:left w:val="none" w:sz="0" w:space="0" w:color="auto"/>
            <w:bottom w:val="none" w:sz="0" w:space="0" w:color="auto"/>
            <w:right w:val="none" w:sz="0" w:space="0" w:color="auto"/>
          </w:divBdr>
          <w:divsChild>
            <w:div w:id="1598562011">
              <w:marLeft w:val="0"/>
              <w:marRight w:val="0"/>
              <w:marTop w:val="0"/>
              <w:marBottom w:val="0"/>
              <w:divBdr>
                <w:top w:val="none" w:sz="0" w:space="0" w:color="auto"/>
                <w:left w:val="none" w:sz="0" w:space="0" w:color="auto"/>
                <w:bottom w:val="none" w:sz="0" w:space="0" w:color="auto"/>
                <w:right w:val="none" w:sz="0" w:space="0" w:color="auto"/>
              </w:divBdr>
            </w:div>
          </w:divsChild>
        </w:div>
        <w:div w:id="1120219705">
          <w:marLeft w:val="0"/>
          <w:marRight w:val="0"/>
          <w:marTop w:val="0"/>
          <w:marBottom w:val="0"/>
          <w:divBdr>
            <w:top w:val="none" w:sz="0" w:space="0" w:color="auto"/>
            <w:left w:val="none" w:sz="0" w:space="0" w:color="auto"/>
            <w:bottom w:val="none" w:sz="0" w:space="0" w:color="auto"/>
            <w:right w:val="none" w:sz="0" w:space="0" w:color="auto"/>
          </w:divBdr>
          <w:divsChild>
            <w:div w:id="1638217627">
              <w:marLeft w:val="0"/>
              <w:marRight w:val="0"/>
              <w:marTop w:val="0"/>
              <w:marBottom w:val="0"/>
              <w:divBdr>
                <w:top w:val="none" w:sz="0" w:space="0" w:color="auto"/>
                <w:left w:val="none" w:sz="0" w:space="0" w:color="auto"/>
                <w:bottom w:val="none" w:sz="0" w:space="0" w:color="auto"/>
                <w:right w:val="none" w:sz="0" w:space="0" w:color="auto"/>
              </w:divBdr>
            </w:div>
          </w:divsChild>
        </w:div>
        <w:div w:id="956760372">
          <w:marLeft w:val="0"/>
          <w:marRight w:val="0"/>
          <w:marTop w:val="0"/>
          <w:marBottom w:val="0"/>
          <w:divBdr>
            <w:top w:val="none" w:sz="0" w:space="0" w:color="auto"/>
            <w:left w:val="none" w:sz="0" w:space="0" w:color="auto"/>
            <w:bottom w:val="none" w:sz="0" w:space="0" w:color="auto"/>
            <w:right w:val="none" w:sz="0" w:space="0" w:color="auto"/>
          </w:divBdr>
          <w:divsChild>
            <w:div w:id="1282421368">
              <w:marLeft w:val="0"/>
              <w:marRight w:val="0"/>
              <w:marTop w:val="0"/>
              <w:marBottom w:val="0"/>
              <w:divBdr>
                <w:top w:val="none" w:sz="0" w:space="0" w:color="auto"/>
                <w:left w:val="none" w:sz="0" w:space="0" w:color="auto"/>
                <w:bottom w:val="none" w:sz="0" w:space="0" w:color="auto"/>
                <w:right w:val="none" w:sz="0" w:space="0" w:color="auto"/>
              </w:divBdr>
            </w:div>
          </w:divsChild>
        </w:div>
        <w:div w:id="1062825120">
          <w:marLeft w:val="0"/>
          <w:marRight w:val="0"/>
          <w:marTop w:val="0"/>
          <w:marBottom w:val="0"/>
          <w:divBdr>
            <w:top w:val="none" w:sz="0" w:space="0" w:color="auto"/>
            <w:left w:val="none" w:sz="0" w:space="0" w:color="auto"/>
            <w:bottom w:val="none" w:sz="0" w:space="0" w:color="auto"/>
            <w:right w:val="none" w:sz="0" w:space="0" w:color="auto"/>
          </w:divBdr>
          <w:divsChild>
            <w:div w:id="982544343">
              <w:marLeft w:val="0"/>
              <w:marRight w:val="0"/>
              <w:marTop w:val="0"/>
              <w:marBottom w:val="0"/>
              <w:divBdr>
                <w:top w:val="none" w:sz="0" w:space="0" w:color="auto"/>
                <w:left w:val="none" w:sz="0" w:space="0" w:color="auto"/>
                <w:bottom w:val="none" w:sz="0" w:space="0" w:color="auto"/>
                <w:right w:val="none" w:sz="0" w:space="0" w:color="auto"/>
              </w:divBdr>
            </w:div>
          </w:divsChild>
        </w:div>
        <w:div w:id="2030256516">
          <w:marLeft w:val="0"/>
          <w:marRight w:val="0"/>
          <w:marTop w:val="0"/>
          <w:marBottom w:val="0"/>
          <w:divBdr>
            <w:top w:val="none" w:sz="0" w:space="0" w:color="auto"/>
            <w:left w:val="none" w:sz="0" w:space="0" w:color="auto"/>
            <w:bottom w:val="none" w:sz="0" w:space="0" w:color="auto"/>
            <w:right w:val="none" w:sz="0" w:space="0" w:color="auto"/>
          </w:divBdr>
          <w:divsChild>
            <w:div w:id="1412504397">
              <w:marLeft w:val="0"/>
              <w:marRight w:val="0"/>
              <w:marTop w:val="0"/>
              <w:marBottom w:val="0"/>
              <w:divBdr>
                <w:top w:val="none" w:sz="0" w:space="0" w:color="auto"/>
                <w:left w:val="none" w:sz="0" w:space="0" w:color="auto"/>
                <w:bottom w:val="none" w:sz="0" w:space="0" w:color="auto"/>
                <w:right w:val="none" w:sz="0" w:space="0" w:color="auto"/>
              </w:divBdr>
            </w:div>
          </w:divsChild>
        </w:div>
        <w:div w:id="414326822">
          <w:marLeft w:val="0"/>
          <w:marRight w:val="0"/>
          <w:marTop w:val="0"/>
          <w:marBottom w:val="0"/>
          <w:divBdr>
            <w:top w:val="none" w:sz="0" w:space="0" w:color="auto"/>
            <w:left w:val="none" w:sz="0" w:space="0" w:color="auto"/>
            <w:bottom w:val="none" w:sz="0" w:space="0" w:color="auto"/>
            <w:right w:val="none" w:sz="0" w:space="0" w:color="auto"/>
          </w:divBdr>
          <w:divsChild>
            <w:div w:id="2041663007">
              <w:marLeft w:val="0"/>
              <w:marRight w:val="0"/>
              <w:marTop w:val="0"/>
              <w:marBottom w:val="0"/>
              <w:divBdr>
                <w:top w:val="none" w:sz="0" w:space="0" w:color="auto"/>
                <w:left w:val="none" w:sz="0" w:space="0" w:color="auto"/>
                <w:bottom w:val="none" w:sz="0" w:space="0" w:color="auto"/>
                <w:right w:val="none" w:sz="0" w:space="0" w:color="auto"/>
              </w:divBdr>
            </w:div>
          </w:divsChild>
        </w:div>
        <w:div w:id="1765033834">
          <w:marLeft w:val="0"/>
          <w:marRight w:val="0"/>
          <w:marTop w:val="0"/>
          <w:marBottom w:val="0"/>
          <w:divBdr>
            <w:top w:val="none" w:sz="0" w:space="0" w:color="auto"/>
            <w:left w:val="none" w:sz="0" w:space="0" w:color="auto"/>
            <w:bottom w:val="none" w:sz="0" w:space="0" w:color="auto"/>
            <w:right w:val="none" w:sz="0" w:space="0" w:color="auto"/>
          </w:divBdr>
          <w:divsChild>
            <w:div w:id="1695302790">
              <w:marLeft w:val="0"/>
              <w:marRight w:val="0"/>
              <w:marTop w:val="0"/>
              <w:marBottom w:val="0"/>
              <w:divBdr>
                <w:top w:val="none" w:sz="0" w:space="0" w:color="auto"/>
                <w:left w:val="none" w:sz="0" w:space="0" w:color="auto"/>
                <w:bottom w:val="none" w:sz="0" w:space="0" w:color="auto"/>
                <w:right w:val="none" w:sz="0" w:space="0" w:color="auto"/>
              </w:divBdr>
            </w:div>
          </w:divsChild>
        </w:div>
        <w:div w:id="243534249">
          <w:marLeft w:val="0"/>
          <w:marRight w:val="0"/>
          <w:marTop w:val="0"/>
          <w:marBottom w:val="0"/>
          <w:divBdr>
            <w:top w:val="none" w:sz="0" w:space="0" w:color="auto"/>
            <w:left w:val="none" w:sz="0" w:space="0" w:color="auto"/>
            <w:bottom w:val="none" w:sz="0" w:space="0" w:color="auto"/>
            <w:right w:val="none" w:sz="0" w:space="0" w:color="auto"/>
          </w:divBdr>
          <w:divsChild>
            <w:div w:id="1071008053">
              <w:marLeft w:val="0"/>
              <w:marRight w:val="0"/>
              <w:marTop w:val="0"/>
              <w:marBottom w:val="0"/>
              <w:divBdr>
                <w:top w:val="none" w:sz="0" w:space="0" w:color="auto"/>
                <w:left w:val="none" w:sz="0" w:space="0" w:color="auto"/>
                <w:bottom w:val="none" w:sz="0" w:space="0" w:color="auto"/>
                <w:right w:val="none" w:sz="0" w:space="0" w:color="auto"/>
              </w:divBdr>
            </w:div>
          </w:divsChild>
        </w:div>
        <w:div w:id="1262564772">
          <w:marLeft w:val="0"/>
          <w:marRight w:val="0"/>
          <w:marTop w:val="0"/>
          <w:marBottom w:val="0"/>
          <w:divBdr>
            <w:top w:val="none" w:sz="0" w:space="0" w:color="auto"/>
            <w:left w:val="none" w:sz="0" w:space="0" w:color="auto"/>
            <w:bottom w:val="none" w:sz="0" w:space="0" w:color="auto"/>
            <w:right w:val="none" w:sz="0" w:space="0" w:color="auto"/>
          </w:divBdr>
          <w:divsChild>
            <w:div w:id="685594418">
              <w:marLeft w:val="0"/>
              <w:marRight w:val="0"/>
              <w:marTop w:val="0"/>
              <w:marBottom w:val="0"/>
              <w:divBdr>
                <w:top w:val="none" w:sz="0" w:space="0" w:color="auto"/>
                <w:left w:val="none" w:sz="0" w:space="0" w:color="auto"/>
                <w:bottom w:val="none" w:sz="0" w:space="0" w:color="auto"/>
                <w:right w:val="none" w:sz="0" w:space="0" w:color="auto"/>
              </w:divBdr>
            </w:div>
          </w:divsChild>
        </w:div>
        <w:div w:id="1200624413">
          <w:marLeft w:val="0"/>
          <w:marRight w:val="0"/>
          <w:marTop w:val="0"/>
          <w:marBottom w:val="0"/>
          <w:divBdr>
            <w:top w:val="none" w:sz="0" w:space="0" w:color="auto"/>
            <w:left w:val="none" w:sz="0" w:space="0" w:color="auto"/>
            <w:bottom w:val="none" w:sz="0" w:space="0" w:color="auto"/>
            <w:right w:val="none" w:sz="0" w:space="0" w:color="auto"/>
          </w:divBdr>
          <w:divsChild>
            <w:div w:id="2094007975">
              <w:marLeft w:val="0"/>
              <w:marRight w:val="0"/>
              <w:marTop w:val="0"/>
              <w:marBottom w:val="0"/>
              <w:divBdr>
                <w:top w:val="none" w:sz="0" w:space="0" w:color="auto"/>
                <w:left w:val="none" w:sz="0" w:space="0" w:color="auto"/>
                <w:bottom w:val="none" w:sz="0" w:space="0" w:color="auto"/>
                <w:right w:val="none" w:sz="0" w:space="0" w:color="auto"/>
              </w:divBdr>
            </w:div>
          </w:divsChild>
        </w:div>
        <w:div w:id="571547808">
          <w:marLeft w:val="0"/>
          <w:marRight w:val="0"/>
          <w:marTop w:val="0"/>
          <w:marBottom w:val="0"/>
          <w:divBdr>
            <w:top w:val="none" w:sz="0" w:space="0" w:color="auto"/>
            <w:left w:val="none" w:sz="0" w:space="0" w:color="auto"/>
            <w:bottom w:val="none" w:sz="0" w:space="0" w:color="auto"/>
            <w:right w:val="none" w:sz="0" w:space="0" w:color="auto"/>
          </w:divBdr>
          <w:divsChild>
            <w:div w:id="1440950406">
              <w:marLeft w:val="0"/>
              <w:marRight w:val="0"/>
              <w:marTop w:val="0"/>
              <w:marBottom w:val="0"/>
              <w:divBdr>
                <w:top w:val="none" w:sz="0" w:space="0" w:color="auto"/>
                <w:left w:val="none" w:sz="0" w:space="0" w:color="auto"/>
                <w:bottom w:val="none" w:sz="0" w:space="0" w:color="auto"/>
                <w:right w:val="none" w:sz="0" w:space="0" w:color="auto"/>
              </w:divBdr>
            </w:div>
          </w:divsChild>
        </w:div>
        <w:div w:id="1677416688">
          <w:marLeft w:val="0"/>
          <w:marRight w:val="0"/>
          <w:marTop w:val="0"/>
          <w:marBottom w:val="0"/>
          <w:divBdr>
            <w:top w:val="none" w:sz="0" w:space="0" w:color="auto"/>
            <w:left w:val="none" w:sz="0" w:space="0" w:color="auto"/>
            <w:bottom w:val="none" w:sz="0" w:space="0" w:color="auto"/>
            <w:right w:val="none" w:sz="0" w:space="0" w:color="auto"/>
          </w:divBdr>
          <w:divsChild>
            <w:div w:id="615597520">
              <w:marLeft w:val="0"/>
              <w:marRight w:val="0"/>
              <w:marTop w:val="0"/>
              <w:marBottom w:val="0"/>
              <w:divBdr>
                <w:top w:val="none" w:sz="0" w:space="0" w:color="auto"/>
                <w:left w:val="none" w:sz="0" w:space="0" w:color="auto"/>
                <w:bottom w:val="none" w:sz="0" w:space="0" w:color="auto"/>
                <w:right w:val="none" w:sz="0" w:space="0" w:color="auto"/>
              </w:divBdr>
            </w:div>
          </w:divsChild>
        </w:div>
        <w:div w:id="1211720716">
          <w:marLeft w:val="0"/>
          <w:marRight w:val="0"/>
          <w:marTop w:val="0"/>
          <w:marBottom w:val="0"/>
          <w:divBdr>
            <w:top w:val="none" w:sz="0" w:space="0" w:color="auto"/>
            <w:left w:val="none" w:sz="0" w:space="0" w:color="auto"/>
            <w:bottom w:val="none" w:sz="0" w:space="0" w:color="auto"/>
            <w:right w:val="none" w:sz="0" w:space="0" w:color="auto"/>
          </w:divBdr>
          <w:divsChild>
            <w:div w:id="1515360">
              <w:marLeft w:val="0"/>
              <w:marRight w:val="0"/>
              <w:marTop w:val="0"/>
              <w:marBottom w:val="0"/>
              <w:divBdr>
                <w:top w:val="none" w:sz="0" w:space="0" w:color="auto"/>
                <w:left w:val="none" w:sz="0" w:space="0" w:color="auto"/>
                <w:bottom w:val="none" w:sz="0" w:space="0" w:color="auto"/>
                <w:right w:val="none" w:sz="0" w:space="0" w:color="auto"/>
              </w:divBdr>
            </w:div>
          </w:divsChild>
        </w:div>
        <w:div w:id="836001230">
          <w:marLeft w:val="0"/>
          <w:marRight w:val="0"/>
          <w:marTop w:val="0"/>
          <w:marBottom w:val="0"/>
          <w:divBdr>
            <w:top w:val="none" w:sz="0" w:space="0" w:color="auto"/>
            <w:left w:val="none" w:sz="0" w:space="0" w:color="auto"/>
            <w:bottom w:val="none" w:sz="0" w:space="0" w:color="auto"/>
            <w:right w:val="none" w:sz="0" w:space="0" w:color="auto"/>
          </w:divBdr>
          <w:divsChild>
            <w:div w:id="1321079767">
              <w:marLeft w:val="0"/>
              <w:marRight w:val="0"/>
              <w:marTop w:val="0"/>
              <w:marBottom w:val="0"/>
              <w:divBdr>
                <w:top w:val="none" w:sz="0" w:space="0" w:color="auto"/>
                <w:left w:val="none" w:sz="0" w:space="0" w:color="auto"/>
                <w:bottom w:val="none" w:sz="0" w:space="0" w:color="auto"/>
                <w:right w:val="none" w:sz="0" w:space="0" w:color="auto"/>
              </w:divBdr>
            </w:div>
          </w:divsChild>
        </w:div>
        <w:div w:id="390077689">
          <w:marLeft w:val="0"/>
          <w:marRight w:val="0"/>
          <w:marTop w:val="0"/>
          <w:marBottom w:val="0"/>
          <w:divBdr>
            <w:top w:val="none" w:sz="0" w:space="0" w:color="auto"/>
            <w:left w:val="none" w:sz="0" w:space="0" w:color="auto"/>
            <w:bottom w:val="none" w:sz="0" w:space="0" w:color="auto"/>
            <w:right w:val="none" w:sz="0" w:space="0" w:color="auto"/>
          </w:divBdr>
          <w:divsChild>
            <w:div w:id="1117062722">
              <w:marLeft w:val="0"/>
              <w:marRight w:val="0"/>
              <w:marTop w:val="0"/>
              <w:marBottom w:val="0"/>
              <w:divBdr>
                <w:top w:val="none" w:sz="0" w:space="0" w:color="auto"/>
                <w:left w:val="none" w:sz="0" w:space="0" w:color="auto"/>
                <w:bottom w:val="none" w:sz="0" w:space="0" w:color="auto"/>
                <w:right w:val="none" w:sz="0" w:space="0" w:color="auto"/>
              </w:divBdr>
            </w:div>
          </w:divsChild>
        </w:div>
        <w:div w:id="328295914">
          <w:marLeft w:val="0"/>
          <w:marRight w:val="0"/>
          <w:marTop w:val="0"/>
          <w:marBottom w:val="0"/>
          <w:divBdr>
            <w:top w:val="none" w:sz="0" w:space="0" w:color="auto"/>
            <w:left w:val="none" w:sz="0" w:space="0" w:color="auto"/>
            <w:bottom w:val="none" w:sz="0" w:space="0" w:color="auto"/>
            <w:right w:val="none" w:sz="0" w:space="0" w:color="auto"/>
          </w:divBdr>
          <w:divsChild>
            <w:div w:id="125200572">
              <w:marLeft w:val="0"/>
              <w:marRight w:val="0"/>
              <w:marTop w:val="0"/>
              <w:marBottom w:val="0"/>
              <w:divBdr>
                <w:top w:val="none" w:sz="0" w:space="0" w:color="auto"/>
                <w:left w:val="none" w:sz="0" w:space="0" w:color="auto"/>
                <w:bottom w:val="none" w:sz="0" w:space="0" w:color="auto"/>
                <w:right w:val="none" w:sz="0" w:space="0" w:color="auto"/>
              </w:divBdr>
            </w:div>
          </w:divsChild>
        </w:div>
        <w:div w:id="234357622">
          <w:marLeft w:val="0"/>
          <w:marRight w:val="0"/>
          <w:marTop w:val="0"/>
          <w:marBottom w:val="0"/>
          <w:divBdr>
            <w:top w:val="none" w:sz="0" w:space="0" w:color="auto"/>
            <w:left w:val="none" w:sz="0" w:space="0" w:color="auto"/>
            <w:bottom w:val="none" w:sz="0" w:space="0" w:color="auto"/>
            <w:right w:val="none" w:sz="0" w:space="0" w:color="auto"/>
          </w:divBdr>
          <w:divsChild>
            <w:div w:id="1841042397">
              <w:marLeft w:val="0"/>
              <w:marRight w:val="0"/>
              <w:marTop w:val="0"/>
              <w:marBottom w:val="0"/>
              <w:divBdr>
                <w:top w:val="none" w:sz="0" w:space="0" w:color="auto"/>
                <w:left w:val="none" w:sz="0" w:space="0" w:color="auto"/>
                <w:bottom w:val="none" w:sz="0" w:space="0" w:color="auto"/>
                <w:right w:val="none" w:sz="0" w:space="0" w:color="auto"/>
              </w:divBdr>
            </w:div>
          </w:divsChild>
        </w:div>
        <w:div w:id="959917865">
          <w:marLeft w:val="0"/>
          <w:marRight w:val="0"/>
          <w:marTop w:val="0"/>
          <w:marBottom w:val="0"/>
          <w:divBdr>
            <w:top w:val="none" w:sz="0" w:space="0" w:color="auto"/>
            <w:left w:val="none" w:sz="0" w:space="0" w:color="auto"/>
            <w:bottom w:val="none" w:sz="0" w:space="0" w:color="auto"/>
            <w:right w:val="none" w:sz="0" w:space="0" w:color="auto"/>
          </w:divBdr>
          <w:divsChild>
            <w:div w:id="1628314964">
              <w:marLeft w:val="0"/>
              <w:marRight w:val="0"/>
              <w:marTop w:val="0"/>
              <w:marBottom w:val="0"/>
              <w:divBdr>
                <w:top w:val="none" w:sz="0" w:space="0" w:color="auto"/>
                <w:left w:val="none" w:sz="0" w:space="0" w:color="auto"/>
                <w:bottom w:val="none" w:sz="0" w:space="0" w:color="auto"/>
                <w:right w:val="none" w:sz="0" w:space="0" w:color="auto"/>
              </w:divBdr>
            </w:div>
          </w:divsChild>
        </w:div>
        <w:div w:id="1470171477">
          <w:marLeft w:val="0"/>
          <w:marRight w:val="0"/>
          <w:marTop w:val="0"/>
          <w:marBottom w:val="0"/>
          <w:divBdr>
            <w:top w:val="none" w:sz="0" w:space="0" w:color="auto"/>
            <w:left w:val="none" w:sz="0" w:space="0" w:color="auto"/>
            <w:bottom w:val="none" w:sz="0" w:space="0" w:color="auto"/>
            <w:right w:val="none" w:sz="0" w:space="0" w:color="auto"/>
          </w:divBdr>
          <w:divsChild>
            <w:div w:id="1273629983">
              <w:marLeft w:val="0"/>
              <w:marRight w:val="0"/>
              <w:marTop w:val="0"/>
              <w:marBottom w:val="0"/>
              <w:divBdr>
                <w:top w:val="none" w:sz="0" w:space="0" w:color="auto"/>
                <w:left w:val="none" w:sz="0" w:space="0" w:color="auto"/>
                <w:bottom w:val="none" w:sz="0" w:space="0" w:color="auto"/>
                <w:right w:val="none" w:sz="0" w:space="0" w:color="auto"/>
              </w:divBdr>
            </w:div>
          </w:divsChild>
        </w:div>
        <w:div w:id="1428425677">
          <w:marLeft w:val="0"/>
          <w:marRight w:val="0"/>
          <w:marTop w:val="0"/>
          <w:marBottom w:val="0"/>
          <w:divBdr>
            <w:top w:val="none" w:sz="0" w:space="0" w:color="auto"/>
            <w:left w:val="none" w:sz="0" w:space="0" w:color="auto"/>
            <w:bottom w:val="none" w:sz="0" w:space="0" w:color="auto"/>
            <w:right w:val="none" w:sz="0" w:space="0" w:color="auto"/>
          </w:divBdr>
          <w:divsChild>
            <w:div w:id="218444789">
              <w:marLeft w:val="0"/>
              <w:marRight w:val="0"/>
              <w:marTop w:val="0"/>
              <w:marBottom w:val="0"/>
              <w:divBdr>
                <w:top w:val="none" w:sz="0" w:space="0" w:color="auto"/>
                <w:left w:val="none" w:sz="0" w:space="0" w:color="auto"/>
                <w:bottom w:val="none" w:sz="0" w:space="0" w:color="auto"/>
                <w:right w:val="none" w:sz="0" w:space="0" w:color="auto"/>
              </w:divBdr>
            </w:div>
          </w:divsChild>
        </w:div>
        <w:div w:id="553540723">
          <w:marLeft w:val="0"/>
          <w:marRight w:val="0"/>
          <w:marTop w:val="0"/>
          <w:marBottom w:val="0"/>
          <w:divBdr>
            <w:top w:val="none" w:sz="0" w:space="0" w:color="auto"/>
            <w:left w:val="none" w:sz="0" w:space="0" w:color="auto"/>
            <w:bottom w:val="none" w:sz="0" w:space="0" w:color="auto"/>
            <w:right w:val="none" w:sz="0" w:space="0" w:color="auto"/>
          </w:divBdr>
          <w:divsChild>
            <w:div w:id="1153058071">
              <w:marLeft w:val="0"/>
              <w:marRight w:val="0"/>
              <w:marTop w:val="0"/>
              <w:marBottom w:val="0"/>
              <w:divBdr>
                <w:top w:val="none" w:sz="0" w:space="0" w:color="auto"/>
                <w:left w:val="none" w:sz="0" w:space="0" w:color="auto"/>
                <w:bottom w:val="none" w:sz="0" w:space="0" w:color="auto"/>
                <w:right w:val="none" w:sz="0" w:space="0" w:color="auto"/>
              </w:divBdr>
            </w:div>
          </w:divsChild>
        </w:div>
        <w:div w:id="1672175142">
          <w:marLeft w:val="0"/>
          <w:marRight w:val="0"/>
          <w:marTop w:val="0"/>
          <w:marBottom w:val="0"/>
          <w:divBdr>
            <w:top w:val="none" w:sz="0" w:space="0" w:color="auto"/>
            <w:left w:val="none" w:sz="0" w:space="0" w:color="auto"/>
            <w:bottom w:val="none" w:sz="0" w:space="0" w:color="auto"/>
            <w:right w:val="none" w:sz="0" w:space="0" w:color="auto"/>
          </w:divBdr>
          <w:divsChild>
            <w:div w:id="1271430095">
              <w:marLeft w:val="0"/>
              <w:marRight w:val="0"/>
              <w:marTop w:val="0"/>
              <w:marBottom w:val="0"/>
              <w:divBdr>
                <w:top w:val="none" w:sz="0" w:space="0" w:color="auto"/>
                <w:left w:val="none" w:sz="0" w:space="0" w:color="auto"/>
                <w:bottom w:val="none" w:sz="0" w:space="0" w:color="auto"/>
                <w:right w:val="none" w:sz="0" w:space="0" w:color="auto"/>
              </w:divBdr>
            </w:div>
          </w:divsChild>
        </w:div>
        <w:div w:id="1894191414">
          <w:marLeft w:val="0"/>
          <w:marRight w:val="0"/>
          <w:marTop w:val="0"/>
          <w:marBottom w:val="0"/>
          <w:divBdr>
            <w:top w:val="none" w:sz="0" w:space="0" w:color="auto"/>
            <w:left w:val="none" w:sz="0" w:space="0" w:color="auto"/>
            <w:bottom w:val="none" w:sz="0" w:space="0" w:color="auto"/>
            <w:right w:val="none" w:sz="0" w:space="0" w:color="auto"/>
          </w:divBdr>
          <w:divsChild>
            <w:div w:id="9263286">
              <w:marLeft w:val="0"/>
              <w:marRight w:val="0"/>
              <w:marTop w:val="0"/>
              <w:marBottom w:val="0"/>
              <w:divBdr>
                <w:top w:val="none" w:sz="0" w:space="0" w:color="auto"/>
                <w:left w:val="none" w:sz="0" w:space="0" w:color="auto"/>
                <w:bottom w:val="none" w:sz="0" w:space="0" w:color="auto"/>
                <w:right w:val="none" w:sz="0" w:space="0" w:color="auto"/>
              </w:divBdr>
            </w:div>
          </w:divsChild>
        </w:div>
        <w:div w:id="1930459357">
          <w:marLeft w:val="0"/>
          <w:marRight w:val="0"/>
          <w:marTop w:val="0"/>
          <w:marBottom w:val="0"/>
          <w:divBdr>
            <w:top w:val="none" w:sz="0" w:space="0" w:color="auto"/>
            <w:left w:val="none" w:sz="0" w:space="0" w:color="auto"/>
            <w:bottom w:val="none" w:sz="0" w:space="0" w:color="auto"/>
            <w:right w:val="none" w:sz="0" w:space="0" w:color="auto"/>
          </w:divBdr>
          <w:divsChild>
            <w:div w:id="1652951357">
              <w:marLeft w:val="0"/>
              <w:marRight w:val="0"/>
              <w:marTop w:val="0"/>
              <w:marBottom w:val="0"/>
              <w:divBdr>
                <w:top w:val="none" w:sz="0" w:space="0" w:color="auto"/>
                <w:left w:val="none" w:sz="0" w:space="0" w:color="auto"/>
                <w:bottom w:val="none" w:sz="0" w:space="0" w:color="auto"/>
                <w:right w:val="none" w:sz="0" w:space="0" w:color="auto"/>
              </w:divBdr>
            </w:div>
          </w:divsChild>
        </w:div>
        <w:div w:id="800877668">
          <w:marLeft w:val="0"/>
          <w:marRight w:val="0"/>
          <w:marTop w:val="0"/>
          <w:marBottom w:val="0"/>
          <w:divBdr>
            <w:top w:val="none" w:sz="0" w:space="0" w:color="auto"/>
            <w:left w:val="none" w:sz="0" w:space="0" w:color="auto"/>
            <w:bottom w:val="none" w:sz="0" w:space="0" w:color="auto"/>
            <w:right w:val="none" w:sz="0" w:space="0" w:color="auto"/>
          </w:divBdr>
          <w:divsChild>
            <w:div w:id="1865050537">
              <w:marLeft w:val="0"/>
              <w:marRight w:val="0"/>
              <w:marTop w:val="0"/>
              <w:marBottom w:val="0"/>
              <w:divBdr>
                <w:top w:val="none" w:sz="0" w:space="0" w:color="auto"/>
                <w:left w:val="none" w:sz="0" w:space="0" w:color="auto"/>
                <w:bottom w:val="none" w:sz="0" w:space="0" w:color="auto"/>
                <w:right w:val="none" w:sz="0" w:space="0" w:color="auto"/>
              </w:divBdr>
            </w:div>
          </w:divsChild>
        </w:div>
        <w:div w:id="1384283099">
          <w:marLeft w:val="0"/>
          <w:marRight w:val="0"/>
          <w:marTop w:val="0"/>
          <w:marBottom w:val="0"/>
          <w:divBdr>
            <w:top w:val="none" w:sz="0" w:space="0" w:color="auto"/>
            <w:left w:val="none" w:sz="0" w:space="0" w:color="auto"/>
            <w:bottom w:val="none" w:sz="0" w:space="0" w:color="auto"/>
            <w:right w:val="none" w:sz="0" w:space="0" w:color="auto"/>
          </w:divBdr>
          <w:divsChild>
            <w:div w:id="1490831634">
              <w:marLeft w:val="0"/>
              <w:marRight w:val="0"/>
              <w:marTop w:val="0"/>
              <w:marBottom w:val="0"/>
              <w:divBdr>
                <w:top w:val="none" w:sz="0" w:space="0" w:color="auto"/>
                <w:left w:val="none" w:sz="0" w:space="0" w:color="auto"/>
                <w:bottom w:val="none" w:sz="0" w:space="0" w:color="auto"/>
                <w:right w:val="none" w:sz="0" w:space="0" w:color="auto"/>
              </w:divBdr>
            </w:div>
          </w:divsChild>
        </w:div>
        <w:div w:id="605885114">
          <w:marLeft w:val="0"/>
          <w:marRight w:val="0"/>
          <w:marTop w:val="0"/>
          <w:marBottom w:val="0"/>
          <w:divBdr>
            <w:top w:val="none" w:sz="0" w:space="0" w:color="auto"/>
            <w:left w:val="none" w:sz="0" w:space="0" w:color="auto"/>
            <w:bottom w:val="none" w:sz="0" w:space="0" w:color="auto"/>
            <w:right w:val="none" w:sz="0" w:space="0" w:color="auto"/>
          </w:divBdr>
          <w:divsChild>
            <w:div w:id="780421219">
              <w:marLeft w:val="0"/>
              <w:marRight w:val="0"/>
              <w:marTop w:val="0"/>
              <w:marBottom w:val="0"/>
              <w:divBdr>
                <w:top w:val="none" w:sz="0" w:space="0" w:color="auto"/>
                <w:left w:val="none" w:sz="0" w:space="0" w:color="auto"/>
                <w:bottom w:val="none" w:sz="0" w:space="0" w:color="auto"/>
                <w:right w:val="none" w:sz="0" w:space="0" w:color="auto"/>
              </w:divBdr>
            </w:div>
          </w:divsChild>
        </w:div>
        <w:div w:id="338626680">
          <w:marLeft w:val="0"/>
          <w:marRight w:val="0"/>
          <w:marTop w:val="0"/>
          <w:marBottom w:val="0"/>
          <w:divBdr>
            <w:top w:val="none" w:sz="0" w:space="0" w:color="auto"/>
            <w:left w:val="none" w:sz="0" w:space="0" w:color="auto"/>
            <w:bottom w:val="none" w:sz="0" w:space="0" w:color="auto"/>
            <w:right w:val="none" w:sz="0" w:space="0" w:color="auto"/>
          </w:divBdr>
          <w:divsChild>
            <w:div w:id="2021547148">
              <w:marLeft w:val="0"/>
              <w:marRight w:val="0"/>
              <w:marTop w:val="0"/>
              <w:marBottom w:val="0"/>
              <w:divBdr>
                <w:top w:val="none" w:sz="0" w:space="0" w:color="auto"/>
                <w:left w:val="none" w:sz="0" w:space="0" w:color="auto"/>
                <w:bottom w:val="none" w:sz="0" w:space="0" w:color="auto"/>
                <w:right w:val="none" w:sz="0" w:space="0" w:color="auto"/>
              </w:divBdr>
            </w:div>
          </w:divsChild>
        </w:div>
        <w:div w:id="1484542557">
          <w:marLeft w:val="0"/>
          <w:marRight w:val="0"/>
          <w:marTop w:val="0"/>
          <w:marBottom w:val="0"/>
          <w:divBdr>
            <w:top w:val="none" w:sz="0" w:space="0" w:color="auto"/>
            <w:left w:val="none" w:sz="0" w:space="0" w:color="auto"/>
            <w:bottom w:val="none" w:sz="0" w:space="0" w:color="auto"/>
            <w:right w:val="none" w:sz="0" w:space="0" w:color="auto"/>
          </w:divBdr>
          <w:divsChild>
            <w:div w:id="1829706179">
              <w:marLeft w:val="0"/>
              <w:marRight w:val="0"/>
              <w:marTop w:val="0"/>
              <w:marBottom w:val="0"/>
              <w:divBdr>
                <w:top w:val="none" w:sz="0" w:space="0" w:color="auto"/>
                <w:left w:val="none" w:sz="0" w:space="0" w:color="auto"/>
                <w:bottom w:val="none" w:sz="0" w:space="0" w:color="auto"/>
                <w:right w:val="none" w:sz="0" w:space="0" w:color="auto"/>
              </w:divBdr>
            </w:div>
          </w:divsChild>
        </w:div>
        <w:div w:id="358238602">
          <w:marLeft w:val="0"/>
          <w:marRight w:val="0"/>
          <w:marTop w:val="0"/>
          <w:marBottom w:val="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sChild>
        </w:div>
        <w:div w:id="1763338819">
          <w:marLeft w:val="0"/>
          <w:marRight w:val="0"/>
          <w:marTop w:val="0"/>
          <w:marBottom w:val="0"/>
          <w:divBdr>
            <w:top w:val="none" w:sz="0" w:space="0" w:color="auto"/>
            <w:left w:val="none" w:sz="0" w:space="0" w:color="auto"/>
            <w:bottom w:val="none" w:sz="0" w:space="0" w:color="auto"/>
            <w:right w:val="none" w:sz="0" w:space="0" w:color="auto"/>
          </w:divBdr>
          <w:divsChild>
            <w:div w:id="1680237030">
              <w:marLeft w:val="0"/>
              <w:marRight w:val="0"/>
              <w:marTop w:val="0"/>
              <w:marBottom w:val="0"/>
              <w:divBdr>
                <w:top w:val="none" w:sz="0" w:space="0" w:color="auto"/>
                <w:left w:val="none" w:sz="0" w:space="0" w:color="auto"/>
                <w:bottom w:val="none" w:sz="0" w:space="0" w:color="auto"/>
                <w:right w:val="none" w:sz="0" w:space="0" w:color="auto"/>
              </w:divBdr>
            </w:div>
          </w:divsChild>
        </w:div>
        <w:div w:id="1071847251">
          <w:marLeft w:val="0"/>
          <w:marRight w:val="0"/>
          <w:marTop w:val="0"/>
          <w:marBottom w:val="0"/>
          <w:divBdr>
            <w:top w:val="none" w:sz="0" w:space="0" w:color="auto"/>
            <w:left w:val="none" w:sz="0" w:space="0" w:color="auto"/>
            <w:bottom w:val="none" w:sz="0" w:space="0" w:color="auto"/>
            <w:right w:val="none" w:sz="0" w:space="0" w:color="auto"/>
          </w:divBdr>
          <w:divsChild>
            <w:div w:id="627128339">
              <w:marLeft w:val="0"/>
              <w:marRight w:val="0"/>
              <w:marTop w:val="0"/>
              <w:marBottom w:val="0"/>
              <w:divBdr>
                <w:top w:val="none" w:sz="0" w:space="0" w:color="auto"/>
                <w:left w:val="none" w:sz="0" w:space="0" w:color="auto"/>
                <w:bottom w:val="none" w:sz="0" w:space="0" w:color="auto"/>
                <w:right w:val="none" w:sz="0" w:space="0" w:color="auto"/>
              </w:divBdr>
            </w:div>
          </w:divsChild>
        </w:div>
        <w:div w:id="1758207335">
          <w:marLeft w:val="0"/>
          <w:marRight w:val="0"/>
          <w:marTop w:val="0"/>
          <w:marBottom w:val="0"/>
          <w:divBdr>
            <w:top w:val="none" w:sz="0" w:space="0" w:color="auto"/>
            <w:left w:val="none" w:sz="0" w:space="0" w:color="auto"/>
            <w:bottom w:val="none" w:sz="0" w:space="0" w:color="auto"/>
            <w:right w:val="none" w:sz="0" w:space="0" w:color="auto"/>
          </w:divBdr>
          <w:divsChild>
            <w:div w:id="1570647579">
              <w:marLeft w:val="0"/>
              <w:marRight w:val="0"/>
              <w:marTop w:val="0"/>
              <w:marBottom w:val="0"/>
              <w:divBdr>
                <w:top w:val="none" w:sz="0" w:space="0" w:color="auto"/>
                <w:left w:val="none" w:sz="0" w:space="0" w:color="auto"/>
                <w:bottom w:val="none" w:sz="0" w:space="0" w:color="auto"/>
                <w:right w:val="none" w:sz="0" w:space="0" w:color="auto"/>
              </w:divBdr>
            </w:div>
          </w:divsChild>
        </w:div>
        <w:div w:id="1101611158">
          <w:marLeft w:val="0"/>
          <w:marRight w:val="0"/>
          <w:marTop w:val="0"/>
          <w:marBottom w:val="0"/>
          <w:divBdr>
            <w:top w:val="none" w:sz="0" w:space="0" w:color="auto"/>
            <w:left w:val="none" w:sz="0" w:space="0" w:color="auto"/>
            <w:bottom w:val="none" w:sz="0" w:space="0" w:color="auto"/>
            <w:right w:val="none" w:sz="0" w:space="0" w:color="auto"/>
          </w:divBdr>
          <w:divsChild>
            <w:div w:id="430009747">
              <w:marLeft w:val="0"/>
              <w:marRight w:val="0"/>
              <w:marTop w:val="0"/>
              <w:marBottom w:val="0"/>
              <w:divBdr>
                <w:top w:val="none" w:sz="0" w:space="0" w:color="auto"/>
                <w:left w:val="none" w:sz="0" w:space="0" w:color="auto"/>
                <w:bottom w:val="none" w:sz="0" w:space="0" w:color="auto"/>
                <w:right w:val="none" w:sz="0" w:space="0" w:color="auto"/>
              </w:divBdr>
            </w:div>
          </w:divsChild>
        </w:div>
        <w:div w:id="101384765">
          <w:marLeft w:val="0"/>
          <w:marRight w:val="0"/>
          <w:marTop w:val="0"/>
          <w:marBottom w:val="0"/>
          <w:divBdr>
            <w:top w:val="none" w:sz="0" w:space="0" w:color="auto"/>
            <w:left w:val="none" w:sz="0" w:space="0" w:color="auto"/>
            <w:bottom w:val="none" w:sz="0" w:space="0" w:color="auto"/>
            <w:right w:val="none" w:sz="0" w:space="0" w:color="auto"/>
          </w:divBdr>
          <w:divsChild>
            <w:div w:id="1509634702">
              <w:marLeft w:val="0"/>
              <w:marRight w:val="0"/>
              <w:marTop w:val="0"/>
              <w:marBottom w:val="0"/>
              <w:divBdr>
                <w:top w:val="none" w:sz="0" w:space="0" w:color="auto"/>
                <w:left w:val="none" w:sz="0" w:space="0" w:color="auto"/>
                <w:bottom w:val="none" w:sz="0" w:space="0" w:color="auto"/>
                <w:right w:val="none" w:sz="0" w:space="0" w:color="auto"/>
              </w:divBdr>
            </w:div>
          </w:divsChild>
        </w:div>
        <w:div w:id="1259412414">
          <w:marLeft w:val="0"/>
          <w:marRight w:val="0"/>
          <w:marTop w:val="0"/>
          <w:marBottom w:val="0"/>
          <w:divBdr>
            <w:top w:val="none" w:sz="0" w:space="0" w:color="auto"/>
            <w:left w:val="none" w:sz="0" w:space="0" w:color="auto"/>
            <w:bottom w:val="none" w:sz="0" w:space="0" w:color="auto"/>
            <w:right w:val="none" w:sz="0" w:space="0" w:color="auto"/>
          </w:divBdr>
          <w:divsChild>
            <w:div w:id="1779057227">
              <w:marLeft w:val="0"/>
              <w:marRight w:val="0"/>
              <w:marTop w:val="0"/>
              <w:marBottom w:val="0"/>
              <w:divBdr>
                <w:top w:val="none" w:sz="0" w:space="0" w:color="auto"/>
                <w:left w:val="none" w:sz="0" w:space="0" w:color="auto"/>
                <w:bottom w:val="none" w:sz="0" w:space="0" w:color="auto"/>
                <w:right w:val="none" w:sz="0" w:space="0" w:color="auto"/>
              </w:divBdr>
            </w:div>
          </w:divsChild>
        </w:div>
        <w:div w:id="189952539">
          <w:marLeft w:val="0"/>
          <w:marRight w:val="0"/>
          <w:marTop w:val="0"/>
          <w:marBottom w:val="0"/>
          <w:divBdr>
            <w:top w:val="none" w:sz="0" w:space="0" w:color="auto"/>
            <w:left w:val="none" w:sz="0" w:space="0" w:color="auto"/>
            <w:bottom w:val="none" w:sz="0" w:space="0" w:color="auto"/>
            <w:right w:val="none" w:sz="0" w:space="0" w:color="auto"/>
          </w:divBdr>
          <w:divsChild>
            <w:div w:id="1354845663">
              <w:marLeft w:val="0"/>
              <w:marRight w:val="0"/>
              <w:marTop w:val="0"/>
              <w:marBottom w:val="0"/>
              <w:divBdr>
                <w:top w:val="none" w:sz="0" w:space="0" w:color="auto"/>
                <w:left w:val="none" w:sz="0" w:space="0" w:color="auto"/>
                <w:bottom w:val="none" w:sz="0" w:space="0" w:color="auto"/>
                <w:right w:val="none" w:sz="0" w:space="0" w:color="auto"/>
              </w:divBdr>
            </w:div>
          </w:divsChild>
        </w:div>
        <w:div w:id="305550777">
          <w:marLeft w:val="0"/>
          <w:marRight w:val="0"/>
          <w:marTop w:val="0"/>
          <w:marBottom w:val="0"/>
          <w:divBdr>
            <w:top w:val="none" w:sz="0" w:space="0" w:color="auto"/>
            <w:left w:val="none" w:sz="0" w:space="0" w:color="auto"/>
            <w:bottom w:val="none" w:sz="0" w:space="0" w:color="auto"/>
            <w:right w:val="none" w:sz="0" w:space="0" w:color="auto"/>
          </w:divBdr>
          <w:divsChild>
            <w:div w:id="796215999">
              <w:marLeft w:val="0"/>
              <w:marRight w:val="0"/>
              <w:marTop w:val="0"/>
              <w:marBottom w:val="0"/>
              <w:divBdr>
                <w:top w:val="none" w:sz="0" w:space="0" w:color="auto"/>
                <w:left w:val="none" w:sz="0" w:space="0" w:color="auto"/>
                <w:bottom w:val="none" w:sz="0" w:space="0" w:color="auto"/>
                <w:right w:val="none" w:sz="0" w:space="0" w:color="auto"/>
              </w:divBdr>
            </w:div>
          </w:divsChild>
        </w:div>
        <w:div w:id="1203400514">
          <w:marLeft w:val="0"/>
          <w:marRight w:val="0"/>
          <w:marTop w:val="0"/>
          <w:marBottom w:val="0"/>
          <w:divBdr>
            <w:top w:val="none" w:sz="0" w:space="0" w:color="auto"/>
            <w:left w:val="none" w:sz="0" w:space="0" w:color="auto"/>
            <w:bottom w:val="none" w:sz="0" w:space="0" w:color="auto"/>
            <w:right w:val="none" w:sz="0" w:space="0" w:color="auto"/>
          </w:divBdr>
          <w:divsChild>
            <w:div w:id="904028789">
              <w:marLeft w:val="0"/>
              <w:marRight w:val="0"/>
              <w:marTop w:val="0"/>
              <w:marBottom w:val="0"/>
              <w:divBdr>
                <w:top w:val="none" w:sz="0" w:space="0" w:color="auto"/>
                <w:left w:val="none" w:sz="0" w:space="0" w:color="auto"/>
                <w:bottom w:val="none" w:sz="0" w:space="0" w:color="auto"/>
                <w:right w:val="none" w:sz="0" w:space="0" w:color="auto"/>
              </w:divBdr>
            </w:div>
          </w:divsChild>
        </w:div>
        <w:div w:id="1418362530">
          <w:marLeft w:val="0"/>
          <w:marRight w:val="0"/>
          <w:marTop w:val="0"/>
          <w:marBottom w:val="0"/>
          <w:divBdr>
            <w:top w:val="none" w:sz="0" w:space="0" w:color="auto"/>
            <w:left w:val="none" w:sz="0" w:space="0" w:color="auto"/>
            <w:bottom w:val="none" w:sz="0" w:space="0" w:color="auto"/>
            <w:right w:val="none" w:sz="0" w:space="0" w:color="auto"/>
          </w:divBdr>
          <w:divsChild>
            <w:div w:id="1776904742">
              <w:marLeft w:val="0"/>
              <w:marRight w:val="0"/>
              <w:marTop w:val="0"/>
              <w:marBottom w:val="0"/>
              <w:divBdr>
                <w:top w:val="none" w:sz="0" w:space="0" w:color="auto"/>
                <w:left w:val="none" w:sz="0" w:space="0" w:color="auto"/>
                <w:bottom w:val="none" w:sz="0" w:space="0" w:color="auto"/>
                <w:right w:val="none" w:sz="0" w:space="0" w:color="auto"/>
              </w:divBdr>
            </w:div>
          </w:divsChild>
        </w:div>
        <w:div w:id="1771579621">
          <w:marLeft w:val="0"/>
          <w:marRight w:val="0"/>
          <w:marTop w:val="0"/>
          <w:marBottom w:val="0"/>
          <w:divBdr>
            <w:top w:val="none" w:sz="0" w:space="0" w:color="auto"/>
            <w:left w:val="none" w:sz="0" w:space="0" w:color="auto"/>
            <w:bottom w:val="none" w:sz="0" w:space="0" w:color="auto"/>
            <w:right w:val="none" w:sz="0" w:space="0" w:color="auto"/>
          </w:divBdr>
          <w:divsChild>
            <w:div w:id="1113400175">
              <w:marLeft w:val="0"/>
              <w:marRight w:val="0"/>
              <w:marTop w:val="0"/>
              <w:marBottom w:val="0"/>
              <w:divBdr>
                <w:top w:val="none" w:sz="0" w:space="0" w:color="auto"/>
                <w:left w:val="none" w:sz="0" w:space="0" w:color="auto"/>
                <w:bottom w:val="none" w:sz="0" w:space="0" w:color="auto"/>
                <w:right w:val="none" w:sz="0" w:space="0" w:color="auto"/>
              </w:divBdr>
            </w:div>
          </w:divsChild>
        </w:div>
        <w:div w:id="1418752307">
          <w:marLeft w:val="0"/>
          <w:marRight w:val="0"/>
          <w:marTop w:val="0"/>
          <w:marBottom w:val="0"/>
          <w:divBdr>
            <w:top w:val="none" w:sz="0" w:space="0" w:color="auto"/>
            <w:left w:val="none" w:sz="0" w:space="0" w:color="auto"/>
            <w:bottom w:val="none" w:sz="0" w:space="0" w:color="auto"/>
            <w:right w:val="none" w:sz="0" w:space="0" w:color="auto"/>
          </w:divBdr>
          <w:divsChild>
            <w:div w:id="1932201697">
              <w:marLeft w:val="0"/>
              <w:marRight w:val="0"/>
              <w:marTop w:val="0"/>
              <w:marBottom w:val="0"/>
              <w:divBdr>
                <w:top w:val="none" w:sz="0" w:space="0" w:color="auto"/>
                <w:left w:val="none" w:sz="0" w:space="0" w:color="auto"/>
                <w:bottom w:val="none" w:sz="0" w:space="0" w:color="auto"/>
                <w:right w:val="none" w:sz="0" w:space="0" w:color="auto"/>
              </w:divBdr>
            </w:div>
          </w:divsChild>
        </w:div>
        <w:div w:id="394359727">
          <w:marLeft w:val="0"/>
          <w:marRight w:val="0"/>
          <w:marTop w:val="0"/>
          <w:marBottom w:val="0"/>
          <w:divBdr>
            <w:top w:val="none" w:sz="0" w:space="0" w:color="auto"/>
            <w:left w:val="none" w:sz="0" w:space="0" w:color="auto"/>
            <w:bottom w:val="none" w:sz="0" w:space="0" w:color="auto"/>
            <w:right w:val="none" w:sz="0" w:space="0" w:color="auto"/>
          </w:divBdr>
          <w:divsChild>
            <w:div w:id="1628703118">
              <w:marLeft w:val="0"/>
              <w:marRight w:val="0"/>
              <w:marTop w:val="0"/>
              <w:marBottom w:val="0"/>
              <w:divBdr>
                <w:top w:val="none" w:sz="0" w:space="0" w:color="auto"/>
                <w:left w:val="none" w:sz="0" w:space="0" w:color="auto"/>
                <w:bottom w:val="none" w:sz="0" w:space="0" w:color="auto"/>
                <w:right w:val="none" w:sz="0" w:space="0" w:color="auto"/>
              </w:divBdr>
            </w:div>
          </w:divsChild>
        </w:div>
        <w:div w:id="150102799">
          <w:marLeft w:val="0"/>
          <w:marRight w:val="0"/>
          <w:marTop w:val="0"/>
          <w:marBottom w:val="0"/>
          <w:divBdr>
            <w:top w:val="none" w:sz="0" w:space="0" w:color="auto"/>
            <w:left w:val="none" w:sz="0" w:space="0" w:color="auto"/>
            <w:bottom w:val="none" w:sz="0" w:space="0" w:color="auto"/>
            <w:right w:val="none" w:sz="0" w:space="0" w:color="auto"/>
          </w:divBdr>
          <w:divsChild>
            <w:div w:id="794372920">
              <w:marLeft w:val="0"/>
              <w:marRight w:val="0"/>
              <w:marTop w:val="0"/>
              <w:marBottom w:val="0"/>
              <w:divBdr>
                <w:top w:val="none" w:sz="0" w:space="0" w:color="auto"/>
                <w:left w:val="none" w:sz="0" w:space="0" w:color="auto"/>
                <w:bottom w:val="none" w:sz="0" w:space="0" w:color="auto"/>
                <w:right w:val="none" w:sz="0" w:space="0" w:color="auto"/>
              </w:divBdr>
            </w:div>
          </w:divsChild>
        </w:div>
        <w:div w:id="1664505422">
          <w:marLeft w:val="0"/>
          <w:marRight w:val="0"/>
          <w:marTop w:val="0"/>
          <w:marBottom w:val="0"/>
          <w:divBdr>
            <w:top w:val="none" w:sz="0" w:space="0" w:color="auto"/>
            <w:left w:val="none" w:sz="0" w:space="0" w:color="auto"/>
            <w:bottom w:val="none" w:sz="0" w:space="0" w:color="auto"/>
            <w:right w:val="none" w:sz="0" w:space="0" w:color="auto"/>
          </w:divBdr>
          <w:divsChild>
            <w:div w:id="1633827106">
              <w:marLeft w:val="0"/>
              <w:marRight w:val="0"/>
              <w:marTop w:val="0"/>
              <w:marBottom w:val="0"/>
              <w:divBdr>
                <w:top w:val="none" w:sz="0" w:space="0" w:color="auto"/>
                <w:left w:val="none" w:sz="0" w:space="0" w:color="auto"/>
                <w:bottom w:val="none" w:sz="0" w:space="0" w:color="auto"/>
                <w:right w:val="none" w:sz="0" w:space="0" w:color="auto"/>
              </w:divBdr>
            </w:div>
          </w:divsChild>
        </w:div>
        <w:div w:id="77020577">
          <w:marLeft w:val="0"/>
          <w:marRight w:val="0"/>
          <w:marTop w:val="0"/>
          <w:marBottom w:val="0"/>
          <w:divBdr>
            <w:top w:val="none" w:sz="0" w:space="0" w:color="auto"/>
            <w:left w:val="none" w:sz="0" w:space="0" w:color="auto"/>
            <w:bottom w:val="none" w:sz="0" w:space="0" w:color="auto"/>
            <w:right w:val="none" w:sz="0" w:space="0" w:color="auto"/>
          </w:divBdr>
          <w:divsChild>
            <w:div w:id="529031852">
              <w:marLeft w:val="0"/>
              <w:marRight w:val="0"/>
              <w:marTop w:val="0"/>
              <w:marBottom w:val="0"/>
              <w:divBdr>
                <w:top w:val="none" w:sz="0" w:space="0" w:color="auto"/>
                <w:left w:val="none" w:sz="0" w:space="0" w:color="auto"/>
                <w:bottom w:val="none" w:sz="0" w:space="0" w:color="auto"/>
                <w:right w:val="none" w:sz="0" w:space="0" w:color="auto"/>
              </w:divBdr>
            </w:div>
          </w:divsChild>
        </w:div>
        <w:div w:id="2094541930">
          <w:marLeft w:val="0"/>
          <w:marRight w:val="0"/>
          <w:marTop w:val="0"/>
          <w:marBottom w:val="0"/>
          <w:divBdr>
            <w:top w:val="none" w:sz="0" w:space="0" w:color="auto"/>
            <w:left w:val="none" w:sz="0" w:space="0" w:color="auto"/>
            <w:bottom w:val="none" w:sz="0" w:space="0" w:color="auto"/>
            <w:right w:val="none" w:sz="0" w:space="0" w:color="auto"/>
          </w:divBdr>
          <w:divsChild>
            <w:div w:id="1534420565">
              <w:marLeft w:val="0"/>
              <w:marRight w:val="0"/>
              <w:marTop w:val="0"/>
              <w:marBottom w:val="0"/>
              <w:divBdr>
                <w:top w:val="none" w:sz="0" w:space="0" w:color="auto"/>
                <w:left w:val="none" w:sz="0" w:space="0" w:color="auto"/>
                <w:bottom w:val="none" w:sz="0" w:space="0" w:color="auto"/>
                <w:right w:val="none" w:sz="0" w:space="0" w:color="auto"/>
              </w:divBdr>
            </w:div>
          </w:divsChild>
        </w:div>
        <w:div w:id="921640144">
          <w:marLeft w:val="0"/>
          <w:marRight w:val="0"/>
          <w:marTop w:val="0"/>
          <w:marBottom w:val="0"/>
          <w:divBdr>
            <w:top w:val="none" w:sz="0" w:space="0" w:color="auto"/>
            <w:left w:val="none" w:sz="0" w:space="0" w:color="auto"/>
            <w:bottom w:val="none" w:sz="0" w:space="0" w:color="auto"/>
            <w:right w:val="none" w:sz="0" w:space="0" w:color="auto"/>
          </w:divBdr>
          <w:divsChild>
            <w:div w:id="84617597">
              <w:marLeft w:val="0"/>
              <w:marRight w:val="0"/>
              <w:marTop w:val="0"/>
              <w:marBottom w:val="0"/>
              <w:divBdr>
                <w:top w:val="none" w:sz="0" w:space="0" w:color="auto"/>
                <w:left w:val="none" w:sz="0" w:space="0" w:color="auto"/>
                <w:bottom w:val="none" w:sz="0" w:space="0" w:color="auto"/>
                <w:right w:val="none" w:sz="0" w:space="0" w:color="auto"/>
              </w:divBdr>
            </w:div>
          </w:divsChild>
        </w:div>
        <w:div w:id="388844131">
          <w:marLeft w:val="0"/>
          <w:marRight w:val="0"/>
          <w:marTop w:val="0"/>
          <w:marBottom w:val="0"/>
          <w:divBdr>
            <w:top w:val="none" w:sz="0" w:space="0" w:color="auto"/>
            <w:left w:val="none" w:sz="0" w:space="0" w:color="auto"/>
            <w:bottom w:val="none" w:sz="0" w:space="0" w:color="auto"/>
            <w:right w:val="none" w:sz="0" w:space="0" w:color="auto"/>
          </w:divBdr>
          <w:divsChild>
            <w:div w:id="1722946805">
              <w:marLeft w:val="0"/>
              <w:marRight w:val="0"/>
              <w:marTop w:val="0"/>
              <w:marBottom w:val="0"/>
              <w:divBdr>
                <w:top w:val="none" w:sz="0" w:space="0" w:color="auto"/>
                <w:left w:val="none" w:sz="0" w:space="0" w:color="auto"/>
                <w:bottom w:val="none" w:sz="0" w:space="0" w:color="auto"/>
                <w:right w:val="none" w:sz="0" w:space="0" w:color="auto"/>
              </w:divBdr>
            </w:div>
          </w:divsChild>
        </w:div>
        <w:div w:id="1814709169">
          <w:marLeft w:val="0"/>
          <w:marRight w:val="0"/>
          <w:marTop w:val="0"/>
          <w:marBottom w:val="0"/>
          <w:divBdr>
            <w:top w:val="none" w:sz="0" w:space="0" w:color="auto"/>
            <w:left w:val="none" w:sz="0" w:space="0" w:color="auto"/>
            <w:bottom w:val="none" w:sz="0" w:space="0" w:color="auto"/>
            <w:right w:val="none" w:sz="0" w:space="0" w:color="auto"/>
          </w:divBdr>
          <w:divsChild>
            <w:div w:id="1561939839">
              <w:marLeft w:val="0"/>
              <w:marRight w:val="0"/>
              <w:marTop w:val="0"/>
              <w:marBottom w:val="0"/>
              <w:divBdr>
                <w:top w:val="none" w:sz="0" w:space="0" w:color="auto"/>
                <w:left w:val="none" w:sz="0" w:space="0" w:color="auto"/>
                <w:bottom w:val="none" w:sz="0" w:space="0" w:color="auto"/>
                <w:right w:val="none" w:sz="0" w:space="0" w:color="auto"/>
              </w:divBdr>
            </w:div>
          </w:divsChild>
        </w:div>
        <w:div w:id="1374235544">
          <w:marLeft w:val="0"/>
          <w:marRight w:val="0"/>
          <w:marTop w:val="0"/>
          <w:marBottom w:val="0"/>
          <w:divBdr>
            <w:top w:val="none" w:sz="0" w:space="0" w:color="auto"/>
            <w:left w:val="none" w:sz="0" w:space="0" w:color="auto"/>
            <w:bottom w:val="none" w:sz="0" w:space="0" w:color="auto"/>
            <w:right w:val="none" w:sz="0" w:space="0" w:color="auto"/>
          </w:divBdr>
          <w:divsChild>
            <w:div w:id="2122912558">
              <w:marLeft w:val="0"/>
              <w:marRight w:val="0"/>
              <w:marTop w:val="0"/>
              <w:marBottom w:val="0"/>
              <w:divBdr>
                <w:top w:val="none" w:sz="0" w:space="0" w:color="auto"/>
                <w:left w:val="none" w:sz="0" w:space="0" w:color="auto"/>
                <w:bottom w:val="none" w:sz="0" w:space="0" w:color="auto"/>
                <w:right w:val="none" w:sz="0" w:space="0" w:color="auto"/>
              </w:divBdr>
            </w:div>
          </w:divsChild>
        </w:div>
        <w:div w:id="1507791573">
          <w:marLeft w:val="0"/>
          <w:marRight w:val="0"/>
          <w:marTop w:val="0"/>
          <w:marBottom w:val="0"/>
          <w:divBdr>
            <w:top w:val="none" w:sz="0" w:space="0" w:color="auto"/>
            <w:left w:val="none" w:sz="0" w:space="0" w:color="auto"/>
            <w:bottom w:val="none" w:sz="0" w:space="0" w:color="auto"/>
            <w:right w:val="none" w:sz="0" w:space="0" w:color="auto"/>
          </w:divBdr>
          <w:divsChild>
            <w:div w:id="2114662082">
              <w:marLeft w:val="0"/>
              <w:marRight w:val="0"/>
              <w:marTop w:val="0"/>
              <w:marBottom w:val="0"/>
              <w:divBdr>
                <w:top w:val="none" w:sz="0" w:space="0" w:color="auto"/>
                <w:left w:val="none" w:sz="0" w:space="0" w:color="auto"/>
                <w:bottom w:val="none" w:sz="0" w:space="0" w:color="auto"/>
                <w:right w:val="none" w:sz="0" w:space="0" w:color="auto"/>
              </w:divBdr>
            </w:div>
          </w:divsChild>
        </w:div>
        <w:div w:id="1327709060">
          <w:marLeft w:val="0"/>
          <w:marRight w:val="0"/>
          <w:marTop w:val="0"/>
          <w:marBottom w:val="0"/>
          <w:divBdr>
            <w:top w:val="none" w:sz="0" w:space="0" w:color="auto"/>
            <w:left w:val="none" w:sz="0" w:space="0" w:color="auto"/>
            <w:bottom w:val="none" w:sz="0" w:space="0" w:color="auto"/>
            <w:right w:val="none" w:sz="0" w:space="0" w:color="auto"/>
          </w:divBdr>
          <w:divsChild>
            <w:div w:id="123890954">
              <w:marLeft w:val="0"/>
              <w:marRight w:val="0"/>
              <w:marTop w:val="0"/>
              <w:marBottom w:val="0"/>
              <w:divBdr>
                <w:top w:val="none" w:sz="0" w:space="0" w:color="auto"/>
                <w:left w:val="none" w:sz="0" w:space="0" w:color="auto"/>
                <w:bottom w:val="none" w:sz="0" w:space="0" w:color="auto"/>
                <w:right w:val="none" w:sz="0" w:space="0" w:color="auto"/>
              </w:divBdr>
            </w:div>
          </w:divsChild>
        </w:div>
        <w:div w:id="331101410">
          <w:marLeft w:val="0"/>
          <w:marRight w:val="0"/>
          <w:marTop w:val="0"/>
          <w:marBottom w:val="0"/>
          <w:divBdr>
            <w:top w:val="none" w:sz="0" w:space="0" w:color="auto"/>
            <w:left w:val="none" w:sz="0" w:space="0" w:color="auto"/>
            <w:bottom w:val="none" w:sz="0" w:space="0" w:color="auto"/>
            <w:right w:val="none" w:sz="0" w:space="0" w:color="auto"/>
          </w:divBdr>
          <w:divsChild>
            <w:div w:id="1192188658">
              <w:marLeft w:val="0"/>
              <w:marRight w:val="0"/>
              <w:marTop w:val="0"/>
              <w:marBottom w:val="0"/>
              <w:divBdr>
                <w:top w:val="none" w:sz="0" w:space="0" w:color="auto"/>
                <w:left w:val="none" w:sz="0" w:space="0" w:color="auto"/>
                <w:bottom w:val="none" w:sz="0" w:space="0" w:color="auto"/>
                <w:right w:val="none" w:sz="0" w:space="0" w:color="auto"/>
              </w:divBdr>
            </w:div>
          </w:divsChild>
        </w:div>
        <w:div w:id="992375009">
          <w:marLeft w:val="0"/>
          <w:marRight w:val="0"/>
          <w:marTop w:val="0"/>
          <w:marBottom w:val="0"/>
          <w:divBdr>
            <w:top w:val="none" w:sz="0" w:space="0" w:color="auto"/>
            <w:left w:val="none" w:sz="0" w:space="0" w:color="auto"/>
            <w:bottom w:val="none" w:sz="0" w:space="0" w:color="auto"/>
            <w:right w:val="none" w:sz="0" w:space="0" w:color="auto"/>
          </w:divBdr>
          <w:divsChild>
            <w:div w:id="1539052340">
              <w:marLeft w:val="0"/>
              <w:marRight w:val="0"/>
              <w:marTop w:val="0"/>
              <w:marBottom w:val="0"/>
              <w:divBdr>
                <w:top w:val="none" w:sz="0" w:space="0" w:color="auto"/>
                <w:left w:val="none" w:sz="0" w:space="0" w:color="auto"/>
                <w:bottom w:val="none" w:sz="0" w:space="0" w:color="auto"/>
                <w:right w:val="none" w:sz="0" w:space="0" w:color="auto"/>
              </w:divBdr>
            </w:div>
          </w:divsChild>
        </w:div>
        <w:div w:id="1658651776">
          <w:marLeft w:val="0"/>
          <w:marRight w:val="0"/>
          <w:marTop w:val="0"/>
          <w:marBottom w:val="0"/>
          <w:divBdr>
            <w:top w:val="none" w:sz="0" w:space="0" w:color="auto"/>
            <w:left w:val="none" w:sz="0" w:space="0" w:color="auto"/>
            <w:bottom w:val="none" w:sz="0" w:space="0" w:color="auto"/>
            <w:right w:val="none" w:sz="0" w:space="0" w:color="auto"/>
          </w:divBdr>
          <w:divsChild>
            <w:div w:id="53823262">
              <w:marLeft w:val="0"/>
              <w:marRight w:val="0"/>
              <w:marTop w:val="0"/>
              <w:marBottom w:val="0"/>
              <w:divBdr>
                <w:top w:val="none" w:sz="0" w:space="0" w:color="auto"/>
                <w:left w:val="none" w:sz="0" w:space="0" w:color="auto"/>
                <w:bottom w:val="none" w:sz="0" w:space="0" w:color="auto"/>
                <w:right w:val="none" w:sz="0" w:space="0" w:color="auto"/>
              </w:divBdr>
            </w:div>
          </w:divsChild>
        </w:div>
        <w:div w:id="2111930071">
          <w:marLeft w:val="0"/>
          <w:marRight w:val="0"/>
          <w:marTop w:val="0"/>
          <w:marBottom w:val="0"/>
          <w:divBdr>
            <w:top w:val="none" w:sz="0" w:space="0" w:color="auto"/>
            <w:left w:val="none" w:sz="0" w:space="0" w:color="auto"/>
            <w:bottom w:val="none" w:sz="0" w:space="0" w:color="auto"/>
            <w:right w:val="none" w:sz="0" w:space="0" w:color="auto"/>
          </w:divBdr>
          <w:divsChild>
            <w:div w:id="580480778">
              <w:marLeft w:val="0"/>
              <w:marRight w:val="0"/>
              <w:marTop w:val="0"/>
              <w:marBottom w:val="0"/>
              <w:divBdr>
                <w:top w:val="none" w:sz="0" w:space="0" w:color="auto"/>
                <w:left w:val="none" w:sz="0" w:space="0" w:color="auto"/>
                <w:bottom w:val="none" w:sz="0" w:space="0" w:color="auto"/>
                <w:right w:val="none" w:sz="0" w:space="0" w:color="auto"/>
              </w:divBdr>
            </w:div>
          </w:divsChild>
        </w:div>
        <w:div w:id="1912344245">
          <w:marLeft w:val="0"/>
          <w:marRight w:val="0"/>
          <w:marTop w:val="0"/>
          <w:marBottom w:val="0"/>
          <w:divBdr>
            <w:top w:val="none" w:sz="0" w:space="0" w:color="auto"/>
            <w:left w:val="none" w:sz="0" w:space="0" w:color="auto"/>
            <w:bottom w:val="none" w:sz="0" w:space="0" w:color="auto"/>
            <w:right w:val="none" w:sz="0" w:space="0" w:color="auto"/>
          </w:divBdr>
          <w:divsChild>
            <w:div w:id="660081097">
              <w:marLeft w:val="0"/>
              <w:marRight w:val="0"/>
              <w:marTop w:val="0"/>
              <w:marBottom w:val="0"/>
              <w:divBdr>
                <w:top w:val="none" w:sz="0" w:space="0" w:color="auto"/>
                <w:left w:val="none" w:sz="0" w:space="0" w:color="auto"/>
                <w:bottom w:val="none" w:sz="0" w:space="0" w:color="auto"/>
                <w:right w:val="none" w:sz="0" w:space="0" w:color="auto"/>
              </w:divBdr>
            </w:div>
          </w:divsChild>
        </w:div>
        <w:div w:id="459763235">
          <w:marLeft w:val="0"/>
          <w:marRight w:val="0"/>
          <w:marTop w:val="0"/>
          <w:marBottom w:val="0"/>
          <w:divBdr>
            <w:top w:val="none" w:sz="0" w:space="0" w:color="auto"/>
            <w:left w:val="none" w:sz="0" w:space="0" w:color="auto"/>
            <w:bottom w:val="none" w:sz="0" w:space="0" w:color="auto"/>
            <w:right w:val="none" w:sz="0" w:space="0" w:color="auto"/>
          </w:divBdr>
          <w:divsChild>
            <w:div w:id="1350838259">
              <w:marLeft w:val="0"/>
              <w:marRight w:val="0"/>
              <w:marTop w:val="0"/>
              <w:marBottom w:val="0"/>
              <w:divBdr>
                <w:top w:val="none" w:sz="0" w:space="0" w:color="auto"/>
                <w:left w:val="none" w:sz="0" w:space="0" w:color="auto"/>
                <w:bottom w:val="none" w:sz="0" w:space="0" w:color="auto"/>
                <w:right w:val="none" w:sz="0" w:space="0" w:color="auto"/>
              </w:divBdr>
            </w:div>
          </w:divsChild>
        </w:div>
        <w:div w:id="1871991923">
          <w:marLeft w:val="0"/>
          <w:marRight w:val="0"/>
          <w:marTop w:val="0"/>
          <w:marBottom w:val="0"/>
          <w:divBdr>
            <w:top w:val="none" w:sz="0" w:space="0" w:color="auto"/>
            <w:left w:val="none" w:sz="0" w:space="0" w:color="auto"/>
            <w:bottom w:val="none" w:sz="0" w:space="0" w:color="auto"/>
            <w:right w:val="none" w:sz="0" w:space="0" w:color="auto"/>
          </w:divBdr>
          <w:divsChild>
            <w:div w:id="1396048779">
              <w:marLeft w:val="0"/>
              <w:marRight w:val="0"/>
              <w:marTop w:val="0"/>
              <w:marBottom w:val="0"/>
              <w:divBdr>
                <w:top w:val="none" w:sz="0" w:space="0" w:color="auto"/>
                <w:left w:val="none" w:sz="0" w:space="0" w:color="auto"/>
                <w:bottom w:val="none" w:sz="0" w:space="0" w:color="auto"/>
                <w:right w:val="none" w:sz="0" w:space="0" w:color="auto"/>
              </w:divBdr>
            </w:div>
          </w:divsChild>
        </w:div>
        <w:div w:id="982084028">
          <w:marLeft w:val="0"/>
          <w:marRight w:val="0"/>
          <w:marTop w:val="0"/>
          <w:marBottom w:val="0"/>
          <w:divBdr>
            <w:top w:val="none" w:sz="0" w:space="0" w:color="auto"/>
            <w:left w:val="none" w:sz="0" w:space="0" w:color="auto"/>
            <w:bottom w:val="none" w:sz="0" w:space="0" w:color="auto"/>
            <w:right w:val="none" w:sz="0" w:space="0" w:color="auto"/>
          </w:divBdr>
          <w:divsChild>
            <w:div w:id="1551070484">
              <w:marLeft w:val="0"/>
              <w:marRight w:val="0"/>
              <w:marTop w:val="0"/>
              <w:marBottom w:val="0"/>
              <w:divBdr>
                <w:top w:val="none" w:sz="0" w:space="0" w:color="auto"/>
                <w:left w:val="none" w:sz="0" w:space="0" w:color="auto"/>
                <w:bottom w:val="none" w:sz="0" w:space="0" w:color="auto"/>
                <w:right w:val="none" w:sz="0" w:space="0" w:color="auto"/>
              </w:divBdr>
            </w:div>
          </w:divsChild>
        </w:div>
        <w:div w:id="863371926">
          <w:marLeft w:val="0"/>
          <w:marRight w:val="0"/>
          <w:marTop w:val="0"/>
          <w:marBottom w:val="0"/>
          <w:divBdr>
            <w:top w:val="none" w:sz="0" w:space="0" w:color="auto"/>
            <w:left w:val="none" w:sz="0" w:space="0" w:color="auto"/>
            <w:bottom w:val="none" w:sz="0" w:space="0" w:color="auto"/>
            <w:right w:val="none" w:sz="0" w:space="0" w:color="auto"/>
          </w:divBdr>
          <w:divsChild>
            <w:div w:id="42215388">
              <w:marLeft w:val="0"/>
              <w:marRight w:val="0"/>
              <w:marTop w:val="0"/>
              <w:marBottom w:val="0"/>
              <w:divBdr>
                <w:top w:val="none" w:sz="0" w:space="0" w:color="auto"/>
                <w:left w:val="none" w:sz="0" w:space="0" w:color="auto"/>
                <w:bottom w:val="none" w:sz="0" w:space="0" w:color="auto"/>
                <w:right w:val="none" w:sz="0" w:space="0" w:color="auto"/>
              </w:divBdr>
            </w:div>
          </w:divsChild>
        </w:div>
        <w:div w:id="1193880401">
          <w:marLeft w:val="0"/>
          <w:marRight w:val="0"/>
          <w:marTop w:val="0"/>
          <w:marBottom w:val="0"/>
          <w:divBdr>
            <w:top w:val="none" w:sz="0" w:space="0" w:color="auto"/>
            <w:left w:val="none" w:sz="0" w:space="0" w:color="auto"/>
            <w:bottom w:val="none" w:sz="0" w:space="0" w:color="auto"/>
            <w:right w:val="none" w:sz="0" w:space="0" w:color="auto"/>
          </w:divBdr>
          <w:divsChild>
            <w:div w:id="1010521239">
              <w:marLeft w:val="0"/>
              <w:marRight w:val="0"/>
              <w:marTop w:val="0"/>
              <w:marBottom w:val="0"/>
              <w:divBdr>
                <w:top w:val="none" w:sz="0" w:space="0" w:color="auto"/>
                <w:left w:val="none" w:sz="0" w:space="0" w:color="auto"/>
                <w:bottom w:val="none" w:sz="0" w:space="0" w:color="auto"/>
                <w:right w:val="none" w:sz="0" w:space="0" w:color="auto"/>
              </w:divBdr>
            </w:div>
          </w:divsChild>
        </w:div>
        <w:div w:id="718283698">
          <w:marLeft w:val="0"/>
          <w:marRight w:val="0"/>
          <w:marTop w:val="0"/>
          <w:marBottom w:val="0"/>
          <w:divBdr>
            <w:top w:val="none" w:sz="0" w:space="0" w:color="auto"/>
            <w:left w:val="none" w:sz="0" w:space="0" w:color="auto"/>
            <w:bottom w:val="none" w:sz="0" w:space="0" w:color="auto"/>
            <w:right w:val="none" w:sz="0" w:space="0" w:color="auto"/>
          </w:divBdr>
          <w:divsChild>
            <w:div w:id="1316102638">
              <w:marLeft w:val="0"/>
              <w:marRight w:val="0"/>
              <w:marTop w:val="0"/>
              <w:marBottom w:val="0"/>
              <w:divBdr>
                <w:top w:val="none" w:sz="0" w:space="0" w:color="auto"/>
                <w:left w:val="none" w:sz="0" w:space="0" w:color="auto"/>
                <w:bottom w:val="none" w:sz="0" w:space="0" w:color="auto"/>
                <w:right w:val="none" w:sz="0" w:space="0" w:color="auto"/>
              </w:divBdr>
            </w:div>
          </w:divsChild>
        </w:div>
        <w:div w:id="631718696">
          <w:marLeft w:val="0"/>
          <w:marRight w:val="0"/>
          <w:marTop w:val="0"/>
          <w:marBottom w:val="0"/>
          <w:divBdr>
            <w:top w:val="none" w:sz="0" w:space="0" w:color="auto"/>
            <w:left w:val="none" w:sz="0" w:space="0" w:color="auto"/>
            <w:bottom w:val="none" w:sz="0" w:space="0" w:color="auto"/>
            <w:right w:val="none" w:sz="0" w:space="0" w:color="auto"/>
          </w:divBdr>
          <w:divsChild>
            <w:div w:id="64032713">
              <w:marLeft w:val="0"/>
              <w:marRight w:val="0"/>
              <w:marTop w:val="0"/>
              <w:marBottom w:val="0"/>
              <w:divBdr>
                <w:top w:val="none" w:sz="0" w:space="0" w:color="auto"/>
                <w:left w:val="none" w:sz="0" w:space="0" w:color="auto"/>
                <w:bottom w:val="none" w:sz="0" w:space="0" w:color="auto"/>
                <w:right w:val="none" w:sz="0" w:space="0" w:color="auto"/>
              </w:divBdr>
            </w:div>
          </w:divsChild>
        </w:div>
        <w:div w:id="1911161057">
          <w:marLeft w:val="0"/>
          <w:marRight w:val="0"/>
          <w:marTop w:val="0"/>
          <w:marBottom w:val="0"/>
          <w:divBdr>
            <w:top w:val="none" w:sz="0" w:space="0" w:color="auto"/>
            <w:left w:val="none" w:sz="0" w:space="0" w:color="auto"/>
            <w:bottom w:val="none" w:sz="0" w:space="0" w:color="auto"/>
            <w:right w:val="none" w:sz="0" w:space="0" w:color="auto"/>
          </w:divBdr>
          <w:divsChild>
            <w:div w:id="1710957233">
              <w:marLeft w:val="0"/>
              <w:marRight w:val="0"/>
              <w:marTop w:val="0"/>
              <w:marBottom w:val="0"/>
              <w:divBdr>
                <w:top w:val="none" w:sz="0" w:space="0" w:color="auto"/>
                <w:left w:val="none" w:sz="0" w:space="0" w:color="auto"/>
                <w:bottom w:val="none" w:sz="0" w:space="0" w:color="auto"/>
                <w:right w:val="none" w:sz="0" w:space="0" w:color="auto"/>
              </w:divBdr>
            </w:div>
          </w:divsChild>
        </w:div>
        <w:div w:id="1937900052">
          <w:marLeft w:val="0"/>
          <w:marRight w:val="0"/>
          <w:marTop w:val="0"/>
          <w:marBottom w:val="0"/>
          <w:divBdr>
            <w:top w:val="none" w:sz="0" w:space="0" w:color="auto"/>
            <w:left w:val="none" w:sz="0" w:space="0" w:color="auto"/>
            <w:bottom w:val="none" w:sz="0" w:space="0" w:color="auto"/>
            <w:right w:val="none" w:sz="0" w:space="0" w:color="auto"/>
          </w:divBdr>
          <w:divsChild>
            <w:div w:id="1074468455">
              <w:marLeft w:val="0"/>
              <w:marRight w:val="0"/>
              <w:marTop w:val="0"/>
              <w:marBottom w:val="0"/>
              <w:divBdr>
                <w:top w:val="none" w:sz="0" w:space="0" w:color="auto"/>
                <w:left w:val="none" w:sz="0" w:space="0" w:color="auto"/>
                <w:bottom w:val="none" w:sz="0" w:space="0" w:color="auto"/>
                <w:right w:val="none" w:sz="0" w:space="0" w:color="auto"/>
              </w:divBdr>
            </w:div>
          </w:divsChild>
        </w:div>
        <w:div w:id="1481076972">
          <w:marLeft w:val="0"/>
          <w:marRight w:val="0"/>
          <w:marTop w:val="0"/>
          <w:marBottom w:val="0"/>
          <w:divBdr>
            <w:top w:val="none" w:sz="0" w:space="0" w:color="auto"/>
            <w:left w:val="none" w:sz="0" w:space="0" w:color="auto"/>
            <w:bottom w:val="none" w:sz="0" w:space="0" w:color="auto"/>
            <w:right w:val="none" w:sz="0" w:space="0" w:color="auto"/>
          </w:divBdr>
          <w:divsChild>
            <w:div w:id="785856278">
              <w:marLeft w:val="0"/>
              <w:marRight w:val="0"/>
              <w:marTop w:val="0"/>
              <w:marBottom w:val="0"/>
              <w:divBdr>
                <w:top w:val="none" w:sz="0" w:space="0" w:color="auto"/>
                <w:left w:val="none" w:sz="0" w:space="0" w:color="auto"/>
                <w:bottom w:val="none" w:sz="0" w:space="0" w:color="auto"/>
                <w:right w:val="none" w:sz="0" w:space="0" w:color="auto"/>
              </w:divBdr>
            </w:div>
          </w:divsChild>
        </w:div>
        <w:div w:id="458841182">
          <w:marLeft w:val="0"/>
          <w:marRight w:val="0"/>
          <w:marTop w:val="0"/>
          <w:marBottom w:val="0"/>
          <w:divBdr>
            <w:top w:val="none" w:sz="0" w:space="0" w:color="auto"/>
            <w:left w:val="none" w:sz="0" w:space="0" w:color="auto"/>
            <w:bottom w:val="none" w:sz="0" w:space="0" w:color="auto"/>
            <w:right w:val="none" w:sz="0" w:space="0" w:color="auto"/>
          </w:divBdr>
          <w:divsChild>
            <w:div w:id="917910632">
              <w:marLeft w:val="0"/>
              <w:marRight w:val="0"/>
              <w:marTop w:val="0"/>
              <w:marBottom w:val="0"/>
              <w:divBdr>
                <w:top w:val="none" w:sz="0" w:space="0" w:color="auto"/>
                <w:left w:val="none" w:sz="0" w:space="0" w:color="auto"/>
                <w:bottom w:val="none" w:sz="0" w:space="0" w:color="auto"/>
                <w:right w:val="none" w:sz="0" w:space="0" w:color="auto"/>
              </w:divBdr>
            </w:div>
          </w:divsChild>
        </w:div>
        <w:div w:id="2045909464">
          <w:marLeft w:val="0"/>
          <w:marRight w:val="0"/>
          <w:marTop w:val="0"/>
          <w:marBottom w:val="0"/>
          <w:divBdr>
            <w:top w:val="none" w:sz="0" w:space="0" w:color="auto"/>
            <w:left w:val="none" w:sz="0" w:space="0" w:color="auto"/>
            <w:bottom w:val="none" w:sz="0" w:space="0" w:color="auto"/>
            <w:right w:val="none" w:sz="0" w:space="0" w:color="auto"/>
          </w:divBdr>
          <w:divsChild>
            <w:div w:id="501891220">
              <w:marLeft w:val="0"/>
              <w:marRight w:val="0"/>
              <w:marTop w:val="0"/>
              <w:marBottom w:val="0"/>
              <w:divBdr>
                <w:top w:val="none" w:sz="0" w:space="0" w:color="auto"/>
                <w:left w:val="none" w:sz="0" w:space="0" w:color="auto"/>
                <w:bottom w:val="none" w:sz="0" w:space="0" w:color="auto"/>
                <w:right w:val="none" w:sz="0" w:space="0" w:color="auto"/>
              </w:divBdr>
            </w:div>
          </w:divsChild>
        </w:div>
        <w:div w:id="287317994">
          <w:marLeft w:val="0"/>
          <w:marRight w:val="0"/>
          <w:marTop w:val="0"/>
          <w:marBottom w:val="0"/>
          <w:divBdr>
            <w:top w:val="none" w:sz="0" w:space="0" w:color="auto"/>
            <w:left w:val="none" w:sz="0" w:space="0" w:color="auto"/>
            <w:bottom w:val="none" w:sz="0" w:space="0" w:color="auto"/>
            <w:right w:val="none" w:sz="0" w:space="0" w:color="auto"/>
          </w:divBdr>
          <w:divsChild>
            <w:div w:id="2042318413">
              <w:marLeft w:val="0"/>
              <w:marRight w:val="0"/>
              <w:marTop w:val="0"/>
              <w:marBottom w:val="0"/>
              <w:divBdr>
                <w:top w:val="none" w:sz="0" w:space="0" w:color="auto"/>
                <w:left w:val="none" w:sz="0" w:space="0" w:color="auto"/>
                <w:bottom w:val="none" w:sz="0" w:space="0" w:color="auto"/>
                <w:right w:val="none" w:sz="0" w:space="0" w:color="auto"/>
              </w:divBdr>
            </w:div>
          </w:divsChild>
        </w:div>
        <w:div w:id="640503833">
          <w:marLeft w:val="0"/>
          <w:marRight w:val="0"/>
          <w:marTop w:val="0"/>
          <w:marBottom w:val="0"/>
          <w:divBdr>
            <w:top w:val="none" w:sz="0" w:space="0" w:color="auto"/>
            <w:left w:val="none" w:sz="0" w:space="0" w:color="auto"/>
            <w:bottom w:val="none" w:sz="0" w:space="0" w:color="auto"/>
            <w:right w:val="none" w:sz="0" w:space="0" w:color="auto"/>
          </w:divBdr>
          <w:divsChild>
            <w:div w:id="1786462580">
              <w:marLeft w:val="0"/>
              <w:marRight w:val="0"/>
              <w:marTop w:val="0"/>
              <w:marBottom w:val="0"/>
              <w:divBdr>
                <w:top w:val="none" w:sz="0" w:space="0" w:color="auto"/>
                <w:left w:val="none" w:sz="0" w:space="0" w:color="auto"/>
                <w:bottom w:val="none" w:sz="0" w:space="0" w:color="auto"/>
                <w:right w:val="none" w:sz="0" w:space="0" w:color="auto"/>
              </w:divBdr>
            </w:div>
          </w:divsChild>
        </w:div>
        <w:div w:id="535657997">
          <w:marLeft w:val="0"/>
          <w:marRight w:val="0"/>
          <w:marTop w:val="0"/>
          <w:marBottom w:val="0"/>
          <w:divBdr>
            <w:top w:val="none" w:sz="0" w:space="0" w:color="auto"/>
            <w:left w:val="none" w:sz="0" w:space="0" w:color="auto"/>
            <w:bottom w:val="none" w:sz="0" w:space="0" w:color="auto"/>
            <w:right w:val="none" w:sz="0" w:space="0" w:color="auto"/>
          </w:divBdr>
          <w:divsChild>
            <w:div w:id="2056077878">
              <w:marLeft w:val="0"/>
              <w:marRight w:val="0"/>
              <w:marTop w:val="0"/>
              <w:marBottom w:val="0"/>
              <w:divBdr>
                <w:top w:val="none" w:sz="0" w:space="0" w:color="auto"/>
                <w:left w:val="none" w:sz="0" w:space="0" w:color="auto"/>
                <w:bottom w:val="none" w:sz="0" w:space="0" w:color="auto"/>
                <w:right w:val="none" w:sz="0" w:space="0" w:color="auto"/>
              </w:divBdr>
            </w:div>
          </w:divsChild>
        </w:div>
        <w:div w:id="2044553439">
          <w:marLeft w:val="0"/>
          <w:marRight w:val="0"/>
          <w:marTop w:val="0"/>
          <w:marBottom w:val="0"/>
          <w:divBdr>
            <w:top w:val="none" w:sz="0" w:space="0" w:color="auto"/>
            <w:left w:val="none" w:sz="0" w:space="0" w:color="auto"/>
            <w:bottom w:val="none" w:sz="0" w:space="0" w:color="auto"/>
            <w:right w:val="none" w:sz="0" w:space="0" w:color="auto"/>
          </w:divBdr>
          <w:divsChild>
            <w:div w:id="1440368698">
              <w:marLeft w:val="0"/>
              <w:marRight w:val="0"/>
              <w:marTop w:val="0"/>
              <w:marBottom w:val="0"/>
              <w:divBdr>
                <w:top w:val="none" w:sz="0" w:space="0" w:color="auto"/>
                <w:left w:val="none" w:sz="0" w:space="0" w:color="auto"/>
                <w:bottom w:val="none" w:sz="0" w:space="0" w:color="auto"/>
                <w:right w:val="none" w:sz="0" w:space="0" w:color="auto"/>
              </w:divBdr>
            </w:div>
          </w:divsChild>
        </w:div>
        <w:div w:id="2142578471">
          <w:marLeft w:val="0"/>
          <w:marRight w:val="0"/>
          <w:marTop w:val="0"/>
          <w:marBottom w:val="0"/>
          <w:divBdr>
            <w:top w:val="none" w:sz="0" w:space="0" w:color="auto"/>
            <w:left w:val="none" w:sz="0" w:space="0" w:color="auto"/>
            <w:bottom w:val="none" w:sz="0" w:space="0" w:color="auto"/>
            <w:right w:val="none" w:sz="0" w:space="0" w:color="auto"/>
          </w:divBdr>
          <w:divsChild>
            <w:div w:id="1400515123">
              <w:marLeft w:val="0"/>
              <w:marRight w:val="0"/>
              <w:marTop w:val="0"/>
              <w:marBottom w:val="0"/>
              <w:divBdr>
                <w:top w:val="none" w:sz="0" w:space="0" w:color="auto"/>
                <w:left w:val="none" w:sz="0" w:space="0" w:color="auto"/>
                <w:bottom w:val="none" w:sz="0" w:space="0" w:color="auto"/>
                <w:right w:val="none" w:sz="0" w:space="0" w:color="auto"/>
              </w:divBdr>
            </w:div>
          </w:divsChild>
        </w:div>
        <w:div w:id="1514878175">
          <w:marLeft w:val="0"/>
          <w:marRight w:val="0"/>
          <w:marTop w:val="0"/>
          <w:marBottom w:val="0"/>
          <w:divBdr>
            <w:top w:val="none" w:sz="0" w:space="0" w:color="auto"/>
            <w:left w:val="none" w:sz="0" w:space="0" w:color="auto"/>
            <w:bottom w:val="none" w:sz="0" w:space="0" w:color="auto"/>
            <w:right w:val="none" w:sz="0" w:space="0" w:color="auto"/>
          </w:divBdr>
          <w:divsChild>
            <w:div w:id="387724157">
              <w:marLeft w:val="0"/>
              <w:marRight w:val="0"/>
              <w:marTop w:val="0"/>
              <w:marBottom w:val="0"/>
              <w:divBdr>
                <w:top w:val="none" w:sz="0" w:space="0" w:color="auto"/>
                <w:left w:val="none" w:sz="0" w:space="0" w:color="auto"/>
                <w:bottom w:val="none" w:sz="0" w:space="0" w:color="auto"/>
                <w:right w:val="none" w:sz="0" w:space="0" w:color="auto"/>
              </w:divBdr>
            </w:div>
          </w:divsChild>
        </w:div>
        <w:div w:id="161816605">
          <w:marLeft w:val="0"/>
          <w:marRight w:val="0"/>
          <w:marTop w:val="0"/>
          <w:marBottom w:val="0"/>
          <w:divBdr>
            <w:top w:val="none" w:sz="0" w:space="0" w:color="auto"/>
            <w:left w:val="none" w:sz="0" w:space="0" w:color="auto"/>
            <w:bottom w:val="none" w:sz="0" w:space="0" w:color="auto"/>
            <w:right w:val="none" w:sz="0" w:space="0" w:color="auto"/>
          </w:divBdr>
          <w:divsChild>
            <w:div w:id="1605382418">
              <w:marLeft w:val="0"/>
              <w:marRight w:val="0"/>
              <w:marTop w:val="0"/>
              <w:marBottom w:val="0"/>
              <w:divBdr>
                <w:top w:val="none" w:sz="0" w:space="0" w:color="auto"/>
                <w:left w:val="none" w:sz="0" w:space="0" w:color="auto"/>
                <w:bottom w:val="none" w:sz="0" w:space="0" w:color="auto"/>
                <w:right w:val="none" w:sz="0" w:space="0" w:color="auto"/>
              </w:divBdr>
            </w:div>
          </w:divsChild>
        </w:div>
        <w:div w:id="464934240">
          <w:marLeft w:val="0"/>
          <w:marRight w:val="0"/>
          <w:marTop w:val="0"/>
          <w:marBottom w:val="0"/>
          <w:divBdr>
            <w:top w:val="none" w:sz="0" w:space="0" w:color="auto"/>
            <w:left w:val="none" w:sz="0" w:space="0" w:color="auto"/>
            <w:bottom w:val="none" w:sz="0" w:space="0" w:color="auto"/>
            <w:right w:val="none" w:sz="0" w:space="0" w:color="auto"/>
          </w:divBdr>
          <w:divsChild>
            <w:div w:id="2125417535">
              <w:marLeft w:val="0"/>
              <w:marRight w:val="0"/>
              <w:marTop w:val="0"/>
              <w:marBottom w:val="0"/>
              <w:divBdr>
                <w:top w:val="none" w:sz="0" w:space="0" w:color="auto"/>
                <w:left w:val="none" w:sz="0" w:space="0" w:color="auto"/>
                <w:bottom w:val="none" w:sz="0" w:space="0" w:color="auto"/>
                <w:right w:val="none" w:sz="0" w:space="0" w:color="auto"/>
              </w:divBdr>
            </w:div>
          </w:divsChild>
        </w:div>
        <w:div w:id="1216161991">
          <w:marLeft w:val="0"/>
          <w:marRight w:val="0"/>
          <w:marTop w:val="0"/>
          <w:marBottom w:val="0"/>
          <w:divBdr>
            <w:top w:val="none" w:sz="0" w:space="0" w:color="auto"/>
            <w:left w:val="none" w:sz="0" w:space="0" w:color="auto"/>
            <w:bottom w:val="none" w:sz="0" w:space="0" w:color="auto"/>
            <w:right w:val="none" w:sz="0" w:space="0" w:color="auto"/>
          </w:divBdr>
          <w:divsChild>
            <w:div w:id="1788312466">
              <w:marLeft w:val="0"/>
              <w:marRight w:val="0"/>
              <w:marTop w:val="0"/>
              <w:marBottom w:val="0"/>
              <w:divBdr>
                <w:top w:val="none" w:sz="0" w:space="0" w:color="auto"/>
                <w:left w:val="none" w:sz="0" w:space="0" w:color="auto"/>
                <w:bottom w:val="none" w:sz="0" w:space="0" w:color="auto"/>
                <w:right w:val="none" w:sz="0" w:space="0" w:color="auto"/>
              </w:divBdr>
            </w:div>
          </w:divsChild>
        </w:div>
        <w:div w:id="533885870">
          <w:marLeft w:val="0"/>
          <w:marRight w:val="0"/>
          <w:marTop w:val="0"/>
          <w:marBottom w:val="0"/>
          <w:divBdr>
            <w:top w:val="none" w:sz="0" w:space="0" w:color="auto"/>
            <w:left w:val="none" w:sz="0" w:space="0" w:color="auto"/>
            <w:bottom w:val="none" w:sz="0" w:space="0" w:color="auto"/>
            <w:right w:val="none" w:sz="0" w:space="0" w:color="auto"/>
          </w:divBdr>
          <w:divsChild>
            <w:div w:id="1562324863">
              <w:marLeft w:val="0"/>
              <w:marRight w:val="0"/>
              <w:marTop w:val="0"/>
              <w:marBottom w:val="0"/>
              <w:divBdr>
                <w:top w:val="none" w:sz="0" w:space="0" w:color="auto"/>
                <w:left w:val="none" w:sz="0" w:space="0" w:color="auto"/>
                <w:bottom w:val="none" w:sz="0" w:space="0" w:color="auto"/>
                <w:right w:val="none" w:sz="0" w:space="0" w:color="auto"/>
              </w:divBdr>
            </w:div>
          </w:divsChild>
        </w:div>
        <w:div w:id="1527215250">
          <w:marLeft w:val="0"/>
          <w:marRight w:val="0"/>
          <w:marTop w:val="0"/>
          <w:marBottom w:val="0"/>
          <w:divBdr>
            <w:top w:val="none" w:sz="0" w:space="0" w:color="auto"/>
            <w:left w:val="none" w:sz="0" w:space="0" w:color="auto"/>
            <w:bottom w:val="none" w:sz="0" w:space="0" w:color="auto"/>
            <w:right w:val="none" w:sz="0" w:space="0" w:color="auto"/>
          </w:divBdr>
          <w:divsChild>
            <w:div w:id="281233245">
              <w:marLeft w:val="0"/>
              <w:marRight w:val="0"/>
              <w:marTop w:val="0"/>
              <w:marBottom w:val="0"/>
              <w:divBdr>
                <w:top w:val="none" w:sz="0" w:space="0" w:color="auto"/>
                <w:left w:val="none" w:sz="0" w:space="0" w:color="auto"/>
                <w:bottom w:val="none" w:sz="0" w:space="0" w:color="auto"/>
                <w:right w:val="none" w:sz="0" w:space="0" w:color="auto"/>
              </w:divBdr>
            </w:div>
          </w:divsChild>
        </w:div>
        <w:div w:id="1316451689">
          <w:marLeft w:val="0"/>
          <w:marRight w:val="0"/>
          <w:marTop w:val="0"/>
          <w:marBottom w:val="0"/>
          <w:divBdr>
            <w:top w:val="none" w:sz="0" w:space="0" w:color="auto"/>
            <w:left w:val="none" w:sz="0" w:space="0" w:color="auto"/>
            <w:bottom w:val="none" w:sz="0" w:space="0" w:color="auto"/>
            <w:right w:val="none" w:sz="0" w:space="0" w:color="auto"/>
          </w:divBdr>
          <w:divsChild>
            <w:div w:id="925573598">
              <w:marLeft w:val="0"/>
              <w:marRight w:val="0"/>
              <w:marTop w:val="0"/>
              <w:marBottom w:val="0"/>
              <w:divBdr>
                <w:top w:val="none" w:sz="0" w:space="0" w:color="auto"/>
                <w:left w:val="none" w:sz="0" w:space="0" w:color="auto"/>
                <w:bottom w:val="none" w:sz="0" w:space="0" w:color="auto"/>
                <w:right w:val="none" w:sz="0" w:space="0" w:color="auto"/>
              </w:divBdr>
            </w:div>
          </w:divsChild>
        </w:div>
        <w:div w:id="1540821076">
          <w:marLeft w:val="0"/>
          <w:marRight w:val="0"/>
          <w:marTop w:val="0"/>
          <w:marBottom w:val="0"/>
          <w:divBdr>
            <w:top w:val="none" w:sz="0" w:space="0" w:color="auto"/>
            <w:left w:val="none" w:sz="0" w:space="0" w:color="auto"/>
            <w:bottom w:val="none" w:sz="0" w:space="0" w:color="auto"/>
            <w:right w:val="none" w:sz="0" w:space="0" w:color="auto"/>
          </w:divBdr>
          <w:divsChild>
            <w:div w:id="1572545220">
              <w:marLeft w:val="0"/>
              <w:marRight w:val="0"/>
              <w:marTop w:val="0"/>
              <w:marBottom w:val="0"/>
              <w:divBdr>
                <w:top w:val="none" w:sz="0" w:space="0" w:color="auto"/>
                <w:left w:val="none" w:sz="0" w:space="0" w:color="auto"/>
                <w:bottom w:val="none" w:sz="0" w:space="0" w:color="auto"/>
                <w:right w:val="none" w:sz="0" w:space="0" w:color="auto"/>
              </w:divBdr>
            </w:div>
          </w:divsChild>
        </w:div>
        <w:div w:id="669067300">
          <w:marLeft w:val="0"/>
          <w:marRight w:val="0"/>
          <w:marTop w:val="0"/>
          <w:marBottom w:val="0"/>
          <w:divBdr>
            <w:top w:val="none" w:sz="0" w:space="0" w:color="auto"/>
            <w:left w:val="none" w:sz="0" w:space="0" w:color="auto"/>
            <w:bottom w:val="none" w:sz="0" w:space="0" w:color="auto"/>
            <w:right w:val="none" w:sz="0" w:space="0" w:color="auto"/>
          </w:divBdr>
          <w:divsChild>
            <w:div w:id="1708871987">
              <w:marLeft w:val="0"/>
              <w:marRight w:val="0"/>
              <w:marTop w:val="0"/>
              <w:marBottom w:val="0"/>
              <w:divBdr>
                <w:top w:val="none" w:sz="0" w:space="0" w:color="auto"/>
                <w:left w:val="none" w:sz="0" w:space="0" w:color="auto"/>
                <w:bottom w:val="none" w:sz="0" w:space="0" w:color="auto"/>
                <w:right w:val="none" w:sz="0" w:space="0" w:color="auto"/>
              </w:divBdr>
            </w:div>
          </w:divsChild>
        </w:div>
        <w:div w:id="811487603">
          <w:marLeft w:val="0"/>
          <w:marRight w:val="0"/>
          <w:marTop w:val="0"/>
          <w:marBottom w:val="0"/>
          <w:divBdr>
            <w:top w:val="none" w:sz="0" w:space="0" w:color="auto"/>
            <w:left w:val="none" w:sz="0" w:space="0" w:color="auto"/>
            <w:bottom w:val="none" w:sz="0" w:space="0" w:color="auto"/>
            <w:right w:val="none" w:sz="0" w:space="0" w:color="auto"/>
          </w:divBdr>
          <w:divsChild>
            <w:div w:id="268196835">
              <w:marLeft w:val="0"/>
              <w:marRight w:val="0"/>
              <w:marTop w:val="0"/>
              <w:marBottom w:val="0"/>
              <w:divBdr>
                <w:top w:val="none" w:sz="0" w:space="0" w:color="auto"/>
                <w:left w:val="none" w:sz="0" w:space="0" w:color="auto"/>
                <w:bottom w:val="none" w:sz="0" w:space="0" w:color="auto"/>
                <w:right w:val="none" w:sz="0" w:space="0" w:color="auto"/>
              </w:divBdr>
            </w:div>
          </w:divsChild>
        </w:div>
        <w:div w:id="1152138968">
          <w:marLeft w:val="0"/>
          <w:marRight w:val="0"/>
          <w:marTop w:val="0"/>
          <w:marBottom w:val="0"/>
          <w:divBdr>
            <w:top w:val="none" w:sz="0" w:space="0" w:color="auto"/>
            <w:left w:val="none" w:sz="0" w:space="0" w:color="auto"/>
            <w:bottom w:val="none" w:sz="0" w:space="0" w:color="auto"/>
            <w:right w:val="none" w:sz="0" w:space="0" w:color="auto"/>
          </w:divBdr>
          <w:divsChild>
            <w:div w:id="1102724242">
              <w:marLeft w:val="0"/>
              <w:marRight w:val="0"/>
              <w:marTop w:val="0"/>
              <w:marBottom w:val="0"/>
              <w:divBdr>
                <w:top w:val="none" w:sz="0" w:space="0" w:color="auto"/>
                <w:left w:val="none" w:sz="0" w:space="0" w:color="auto"/>
                <w:bottom w:val="none" w:sz="0" w:space="0" w:color="auto"/>
                <w:right w:val="none" w:sz="0" w:space="0" w:color="auto"/>
              </w:divBdr>
            </w:div>
          </w:divsChild>
        </w:div>
        <w:div w:id="1723939750">
          <w:marLeft w:val="0"/>
          <w:marRight w:val="0"/>
          <w:marTop w:val="0"/>
          <w:marBottom w:val="0"/>
          <w:divBdr>
            <w:top w:val="none" w:sz="0" w:space="0" w:color="auto"/>
            <w:left w:val="none" w:sz="0" w:space="0" w:color="auto"/>
            <w:bottom w:val="none" w:sz="0" w:space="0" w:color="auto"/>
            <w:right w:val="none" w:sz="0" w:space="0" w:color="auto"/>
          </w:divBdr>
          <w:divsChild>
            <w:div w:id="72550567">
              <w:marLeft w:val="0"/>
              <w:marRight w:val="0"/>
              <w:marTop w:val="0"/>
              <w:marBottom w:val="0"/>
              <w:divBdr>
                <w:top w:val="none" w:sz="0" w:space="0" w:color="auto"/>
                <w:left w:val="none" w:sz="0" w:space="0" w:color="auto"/>
                <w:bottom w:val="none" w:sz="0" w:space="0" w:color="auto"/>
                <w:right w:val="none" w:sz="0" w:space="0" w:color="auto"/>
              </w:divBdr>
            </w:div>
          </w:divsChild>
        </w:div>
        <w:div w:id="1033116468">
          <w:marLeft w:val="0"/>
          <w:marRight w:val="0"/>
          <w:marTop w:val="0"/>
          <w:marBottom w:val="0"/>
          <w:divBdr>
            <w:top w:val="none" w:sz="0" w:space="0" w:color="auto"/>
            <w:left w:val="none" w:sz="0" w:space="0" w:color="auto"/>
            <w:bottom w:val="none" w:sz="0" w:space="0" w:color="auto"/>
            <w:right w:val="none" w:sz="0" w:space="0" w:color="auto"/>
          </w:divBdr>
          <w:divsChild>
            <w:div w:id="1713842521">
              <w:marLeft w:val="0"/>
              <w:marRight w:val="0"/>
              <w:marTop w:val="0"/>
              <w:marBottom w:val="0"/>
              <w:divBdr>
                <w:top w:val="none" w:sz="0" w:space="0" w:color="auto"/>
                <w:left w:val="none" w:sz="0" w:space="0" w:color="auto"/>
                <w:bottom w:val="none" w:sz="0" w:space="0" w:color="auto"/>
                <w:right w:val="none" w:sz="0" w:space="0" w:color="auto"/>
              </w:divBdr>
            </w:div>
          </w:divsChild>
        </w:div>
        <w:div w:id="1734962681">
          <w:marLeft w:val="0"/>
          <w:marRight w:val="0"/>
          <w:marTop w:val="0"/>
          <w:marBottom w:val="0"/>
          <w:divBdr>
            <w:top w:val="none" w:sz="0" w:space="0" w:color="auto"/>
            <w:left w:val="none" w:sz="0" w:space="0" w:color="auto"/>
            <w:bottom w:val="none" w:sz="0" w:space="0" w:color="auto"/>
            <w:right w:val="none" w:sz="0" w:space="0" w:color="auto"/>
          </w:divBdr>
          <w:divsChild>
            <w:div w:id="853497801">
              <w:marLeft w:val="0"/>
              <w:marRight w:val="0"/>
              <w:marTop w:val="0"/>
              <w:marBottom w:val="0"/>
              <w:divBdr>
                <w:top w:val="none" w:sz="0" w:space="0" w:color="auto"/>
                <w:left w:val="none" w:sz="0" w:space="0" w:color="auto"/>
                <w:bottom w:val="none" w:sz="0" w:space="0" w:color="auto"/>
                <w:right w:val="none" w:sz="0" w:space="0" w:color="auto"/>
              </w:divBdr>
            </w:div>
          </w:divsChild>
        </w:div>
        <w:div w:id="304358097">
          <w:marLeft w:val="0"/>
          <w:marRight w:val="0"/>
          <w:marTop w:val="0"/>
          <w:marBottom w:val="0"/>
          <w:divBdr>
            <w:top w:val="none" w:sz="0" w:space="0" w:color="auto"/>
            <w:left w:val="none" w:sz="0" w:space="0" w:color="auto"/>
            <w:bottom w:val="none" w:sz="0" w:space="0" w:color="auto"/>
            <w:right w:val="none" w:sz="0" w:space="0" w:color="auto"/>
          </w:divBdr>
          <w:divsChild>
            <w:div w:id="539129231">
              <w:marLeft w:val="0"/>
              <w:marRight w:val="0"/>
              <w:marTop w:val="0"/>
              <w:marBottom w:val="0"/>
              <w:divBdr>
                <w:top w:val="none" w:sz="0" w:space="0" w:color="auto"/>
                <w:left w:val="none" w:sz="0" w:space="0" w:color="auto"/>
                <w:bottom w:val="none" w:sz="0" w:space="0" w:color="auto"/>
                <w:right w:val="none" w:sz="0" w:space="0" w:color="auto"/>
              </w:divBdr>
            </w:div>
          </w:divsChild>
        </w:div>
        <w:div w:id="1878664986">
          <w:marLeft w:val="0"/>
          <w:marRight w:val="0"/>
          <w:marTop w:val="0"/>
          <w:marBottom w:val="0"/>
          <w:divBdr>
            <w:top w:val="none" w:sz="0" w:space="0" w:color="auto"/>
            <w:left w:val="none" w:sz="0" w:space="0" w:color="auto"/>
            <w:bottom w:val="none" w:sz="0" w:space="0" w:color="auto"/>
            <w:right w:val="none" w:sz="0" w:space="0" w:color="auto"/>
          </w:divBdr>
          <w:divsChild>
            <w:div w:id="967781615">
              <w:marLeft w:val="0"/>
              <w:marRight w:val="0"/>
              <w:marTop w:val="0"/>
              <w:marBottom w:val="0"/>
              <w:divBdr>
                <w:top w:val="none" w:sz="0" w:space="0" w:color="auto"/>
                <w:left w:val="none" w:sz="0" w:space="0" w:color="auto"/>
                <w:bottom w:val="none" w:sz="0" w:space="0" w:color="auto"/>
                <w:right w:val="none" w:sz="0" w:space="0" w:color="auto"/>
              </w:divBdr>
            </w:div>
          </w:divsChild>
        </w:div>
        <w:div w:id="1244294046">
          <w:marLeft w:val="0"/>
          <w:marRight w:val="0"/>
          <w:marTop w:val="0"/>
          <w:marBottom w:val="0"/>
          <w:divBdr>
            <w:top w:val="none" w:sz="0" w:space="0" w:color="auto"/>
            <w:left w:val="none" w:sz="0" w:space="0" w:color="auto"/>
            <w:bottom w:val="none" w:sz="0" w:space="0" w:color="auto"/>
            <w:right w:val="none" w:sz="0" w:space="0" w:color="auto"/>
          </w:divBdr>
          <w:divsChild>
            <w:div w:id="918758885">
              <w:marLeft w:val="0"/>
              <w:marRight w:val="0"/>
              <w:marTop w:val="0"/>
              <w:marBottom w:val="0"/>
              <w:divBdr>
                <w:top w:val="none" w:sz="0" w:space="0" w:color="auto"/>
                <w:left w:val="none" w:sz="0" w:space="0" w:color="auto"/>
                <w:bottom w:val="none" w:sz="0" w:space="0" w:color="auto"/>
                <w:right w:val="none" w:sz="0" w:space="0" w:color="auto"/>
              </w:divBdr>
            </w:div>
          </w:divsChild>
        </w:div>
        <w:div w:id="1798329226">
          <w:marLeft w:val="0"/>
          <w:marRight w:val="0"/>
          <w:marTop w:val="0"/>
          <w:marBottom w:val="0"/>
          <w:divBdr>
            <w:top w:val="none" w:sz="0" w:space="0" w:color="auto"/>
            <w:left w:val="none" w:sz="0" w:space="0" w:color="auto"/>
            <w:bottom w:val="none" w:sz="0" w:space="0" w:color="auto"/>
            <w:right w:val="none" w:sz="0" w:space="0" w:color="auto"/>
          </w:divBdr>
          <w:divsChild>
            <w:div w:id="1006398461">
              <w:marLeft w:val="0"/>
              <w:marRight w:val="0"/>
              <w:marTop w:val="0"/>
              <w:marBottom w:val="0"/>
              <w:divBdr>
                <w:top w:val="none" w:sz="0" w:space="0" w:color="auto"/>
                <w:left w:val="none" w:sz="0" w:space="0" w:color="auto"/>
                <w:bottom w:val="none" w:sz="0" w:space="0" w:color="auto"/>
                <w:right w:val="none" w:sz="0" w:space="0" w:color="auto"/>
              </w:divBdr>
            </w:div>
          </w:divsChild>
        </w:div>
        <w:div w:id="751049988">
          <w:marLeft w:val="0"/>
          <w:marRight w:val="0"/>
          <w:marTop w:val="0"/>
          <w:marBottom w:val="0"/>
          <w:divBdr>
            <w:top w:val="none" w:sz="0" w:space="0" w:color="auto"/>
            <w:left w:val="none" w:sz="0" w:space="0" w:color="auto"/>
            <w:bottom w:val="none" w:sz="0" w:space="0" w:color="auto"/>
            <w:right w:val="none" w:sz="0" w:space="0" w:color="auto"/>
          </w:divBdr>
          <w:divsChild>
            <w:div w:id="2104186197">
              <w:marLeft w:val="0"/>
              <w:marRight w:val="0"/>
              <w:marTop w:val="0"/>
              <w:marBottom w:val="0"/>
              <w:divBdr>
                <w:top w:val="none" w:sz="0" w:space="0" w:color="auto"/>
                <w:left w:val="none" w:sz="0" w:space="0" w:color="auto"/>
                <w:bottom w:val="none" w:sz="0" w:space="0" w:color="auto"/>
                <w:right w:val="none" w:sz="0" w:space="0" w:color="auto"/>
              </w:divBdr>
            </w:div>
          </w:divsChild>
        </w:div>
        <w:div w:id="1383403480">
          <w:marLeft w:val="0"/>
          <w:marRight w:val="0"/>
          <w:marTop w:val="0"/>
          <w:marBottom w:val="0"/>
          <w:divBdr>
            <w:top w:val="none" w:sz="0" w:space="0" w:color="auto"/>
            <w:left w:val="none" w:sz="0" w:space="0" w:color="auto"/>
            <w:bottom w:val="none" w:sz="0" w:space="0" w:color="auto"/>
            <w:right w:val="none" w:sz="0" w:space="0" w:color="auto"/>
          </w:divBdr>
          <w:divsChild>
            <w:div w:id="1107971466">
              <w:marLeft w:val="0"/>
              <w:marRight w:val="0"/>
              <w:marTop w:val="0"/>
              <w:marBottom w:val="0"/>
              <w:divBdr>
                <w:top w:val="none" w:sz="0" w:space="0" w:color="auto"/>
                <w:left w:val="none" w:sz="0" w:space="0" w:color="auto"/>
                <w:bottom w:val="none" w:sz="0" w:space="0" w:color="auto"/>
                <w:right w:val="none" w:sz="0" w:space="0" w:color="auto"/>
              </w:divBdr>
            </w:div>
          </w:divsChild>
        </w:div>
        <w:div w:id="731779886">
          <w:marLeft w:val="0"/>
          <w:marRight w:val="0"/>
          <w:marTop w:val="0"/>
          <w:marBottom w:val="0"/>
          <w:divBdr>
            <w:top w:val="none" w:sz="0" w:space="0" w:color="auto"/>
            <w:left w:val="none" w:sz="0" w:space="0" w:color="auto"/>
            <w:bottom w:val="none" w:sz="0" w:space="0" w:color="auto"/>
            <w:right w:val="none" w:sz="0" w:space="0" w:color="auto"/>
          </w:divBdr>
          <w:divsChild>
            <w:div w:id="1546289109">
              <w:marLeft w:val="0"/>
              <w:marRight w:val="0"/>
              <w:marTop w:val="0"/>
              <w:marBottom w:val="0"/>
              <w:divBdr>
                <w:top w:val="none" w:sz="0" w:space="0" w:color="auto"/>
                <w:left w:val="none" w:sz="0" w:space="0" w:color="auto"/>
                <w:bottom w:val="none" w:sz="0" w:space="0" w:color="auto"/>
                <w:right w:val="none" w:sz="0" w:space="0" w:color="auto"/>
              </w:divBdr>
            </w:div>
          </w:divsChild>
        </w:div>
        <w:div w:id="266930993">
          <w:marLeft w:val="0"/>
          <w:marRight w:val="0"/>
          <w:marTop w:val="0"/>
          <w:marBottom w:val="0"/>
          <w:divBdr>
            <w:top w:val="none" w:sz="0" w:space="0" w:color="auto"/>
            <w:left w:val="none" w:sz="0" w:space="0" w:color="auto"/>
            <w:bottom w:val="none" w:sz="0" w:space="0" w:color="auto"/>
            <w:right w:val="none" w:sz="0" w:space="0" w:color="auto"/>
          </w:divBdr>
          <w:divsChild>
            <w:div w:id="1459102222">
              <w:marLeft w:val="0"/>
              <w:marRight w:val="0"/>
              <w:marTop w:val="0"/>
              <w:marBottom w:val="0"/>
              <w:divBdr>
                <w:top w:val="none" w:sz="0" w:space="0" w:color="auto"/>
                <w:left w:val="none" w:sz="0" w:space="0" w:color="auto"/>
                <w:bottom w:val="none" w:sz="0" w:space="0" w:color="auto"/>
                <w:right w:val="none" w:sz="0" w:space="0" w:color="auto"/>
              </w:divBdr>
            </w:div>
          </w:divsChild>
        </w:div>
        <w:div w:id="1970738864">
          <w:marLeft w:val="0"/>
          <w:marRight w:val="0"/>
          <w:marTop w:val="0"/>
          <w:marBottom w:val="0"/>
          <w:divBdr>
            <w:top w:val="none" w:sz="0" w:space="0" w:color="auto"/>
            <w:left w:val="none" w:sz="0" w:space="0" w:color="auto"/>
            <w:bottom w:val="none" w:sz="0" w:space="0" w:color="auto"/>
            <w:right w:val="none" w:sz="0" w:space="0" w:color="auto"/>
          </w:divBdr>
          <w:divsChild>
            <w:div w:id="1622956295">
              <w:marLeft w:val="0"/>
              <w:marRight w:val="0"/>
              <w:marTop w:val="0"/>
              <w:marBottom w:val="0"/>
              <w:divBdr>
                <w:top w:val="none" w:sz="0" w:space="0" w:color="auto"/>
                <w:left w:val="none" w:sz="0" w:space="0" w:color="auto"/>
                <w:bottom w:val="none" w:sz="0" w:space="0" w:color="auto"/>
                <w:right w:val="none" w:sz="0" w:space="0" w:color="auto"/>
              </w:divBdr>
            </w:div>
          </w:divsChild>
        </w:div>
        <w:div w:id="1912157505">
          <w:marLeft w:val="0"/>
          <w:marRight w:val="0"/>
          <w:marTop w:val="0"/>
          <w:marBottom w:val="0"/>
          <w:divBdr>
            <w:top w:val="none" w:sz="0" w:space="0" w:color="auto"/>
            <w:left w:val="none" w:sz="0" w:space="0" w:color="auto"/>
            <w:bottom w:val="none" w:sz="0" w:space="0" w:color="auto"/>
            <w:right w:val="none" w:sz="0" w:space="0" w:color="auto"/>
          </w:divBdr>
          <w:divsChild>
            <w:div w:id="1866626383">
              <w:marLeft w:val="0"/>
              <w:marRight w:val="0"/>
              <w:marTop w:val="0"/>
              <w:marBottom w:val="0"/>
              <w:divBdr>
                <w:top w:val="none" w:sz="0" w:space="0" w:color="auto"/>
                <w:left w:val="none" w:sz="0" w:space="0" w:color="auto"/>
                <w:bottom w:val="none" w:sz="0" w:space="0" w:color="auto"/>
                <w:right w:val="none" w:sz="0" w:space="0" w:color="auto"/>
              </w:divBdr>
            </w:div>
          </w:divsChild>
        </w:div>
        <w:div w:id="547881326">
          <w:marLeft w:val="0"/>
          <w:marRight w:val="0"/>
          <w:marTop w:val="0"/>
          <w:marBottom w:val="0"/>
          <w:divBdr>
            <w:top w:val="none" w:sz="0" w:space="0" w:color="auto"/>
            <w:left w:val="none" w:sz="0" w:space="0" w:color="auto"/>
            <w:bottom w:val="none" w:sz="0" w:space="0" w:color="auto"/>
            <w:right w:val="none" w:sz="0" w:space="0" w:color="auto"/>
          </w:divBdr>
          <w:divsChild>
            <w:div w:id="657879753">
              <w:marLeft w:val="0"/>
              <w:marRight w:val="0"/>
              <w:marTop w:val="0"/>
              <w:marBottom w:val="0"/>
              <w:divBdr>
                <w:top w:val="none" w:sz="0" w:space="0" w:color="auto"/>
                <w:left w:val="none" w:sz="0" w:space="0" w:color="auto"/>
                <w:bottom w:val="none" w:sz="0" w:space="0" w:color="auto"/>
                <w:right w:val="none" w:sz="0" w:space="0" w:color="auto"/>
              </w:divBdr>
            </w:div>
          </w:divsChild>
        </w:div>
        <w:div w:id="644314185">
          <w:marLeft w:val="0"/>
          <w:marRight w:val="0"/>
          <w:marTop w:val="0"/>
          <w:marBottom w:val="0"/>
          <w:divBdr>
            <w:top w:val="none" w:sz="0" w:space="0" w:color="auto"/>
            <w:left w:val="none" w:sz="0" w:space="0" w:color="auto"/>
            <w:bottom w:val="none" w:sz="0" w:space="0" w:color="auto"/>
            <w:right w:val="none" w:sz="0" w:space="0" w:color="auto"/>
          </w:divBdr>
          <w:divsChild>
            <w:div w:id="1780682377">
              <w:marLeft w:val="0"/>
              <w:marRight w:val="0"/>
              <w:marTop w:val="0"/>
              <w:marBottom w:val="0"/>
              <w:divBdr>
                <w:top w:val="none" w:sz="0" w:space="0" w:color="auto"/>
                <w:left w:val="none" w:sz="0" w:space="0" w:color="auto"/>
                <w:bottom w:val="none" w:sz="0" w:space="0" w:color="auto"/>
                <w:right w:val="none" w:sz="0" w:space="0" w:color="auto"/>
              </w:divBdr>
            </w:div>
          </w:divsChild>
        </w:div>
        <w:div w:id="2073381479">
          <w:marLeft w:val="0"/>
          <w:marRight w:val="0"/>
          <w:marTop w:val="0"/>
          <w:marBottom w:val="0"/>
          <w:divBdr>
            <w:top w:val="none" w:sz="0" w:space="0" w:color="auto"/>
            <w:left w:val="none" w:sz="0" w:space="0" w:color="auto"/>
            <w:bottom w:val="none" w:sz="0" w:space="0" w:color="auto"/>
            <w:right w:val="none" w:sz="0" w:space="0" w:color="auto"/>
          </w:divBdr>
          <w:divsChild>
            <w:div w:id="752554185">
              <w:marLeft w:val="0"/>
              <w:marRight w:val="0"/>
              <w:marTop w:val="0"/>
              <w:marBottom w:val="0"/>
              <w:divBdr>
                <w:top w:val="none" w:sz="0" w:space="0" w:color="auto"/>
                <w:left w:val="none" w:sz="0" w:space="0" w:color="auto"/>
                <w:bottom w:val="none" w:sz="0" w:space="0" w:color="auto"/>
                <w:right w:val="none" w:sz="0" w:space="0" w:color="auto"/>
              </w:divBdr>
            </w:div>
          </w:divsChild>
        </w:div>
        <w:div w:id="1438865866">
          <w:marLeft w:val="0"/>
          <w:marRight w:val="0"/>
          <w:marTop w:val="0"/>
          <w:marBottom w:val="0"/>
          <w:divBdr>
            <w:top w:val="none" w:sz="0" w:space="0" w:color="auto"/>
            <w:left w:val="none" w:sz="0" w:space="0" w:color="auto"/>
            <w:bottom w:val="none" w:sz="0" w:space="0" w:color="auto"/>
            <w:right w:val="none" w:sz="0" w:space="0" w:color="auto"/>
          </w:divBdr>
          <w:divsChild>
            <w:div w:id="1636258033">
              <w:marLeft w:val="0"/>
              <w:marRight w:val="0"/>
              <w:marTop w:val="0"/>
              <w:marBottom w:val="0"/>
              <w:divBdr>
                <w:top w:val="none" w:sz="0" w:space="0" w:color="auto"/>
                <w:left w:val="none" w:sz="0" w:space="0" w:color="auto"/>
                <w:bottom w:val="none" w:sz="0" w:space="0" w:color="auto"/>
                <w:right w:val="none" w:sz="0" w:space="0" w:color="auto"/>
              </w:divBdr>
            </w:div>
          </w:divsChild>
        </w:div>
        <w:div w:id="2036272045">
          <w:marLeft w:val="0"/>
          <w:marRight w:val="0"/>
          <w:marTop w:val="0"/>
          <w:marBottom w:val="0"/>
          <w:divBdr>
            <w:top w:val="none" w:sz="0" w:space="0" w:color="auto"/>
            <w:left w:val="none" w:sz="0" w:space="0" w:color="auto"/>
            <w:bottom w:val="none" w:sz="0" w:space="0" w:color="auto"/>
            <w:right w:val="none" w:sz="0" w:space="0" w:color="auto"/>
          </w:divBdr>
          <w:divsChild>
            <w:div w:id="783572765">
              <w:marLeft w:val="0"/>
              <w:marRight w:val="0"/>
              <w:marTop w:val="0"/>
              <w:marBottom w:val="0"/>
              <w:divBdr>
                <w:top w:val="none" w:sz="0" w:space="0" w:color="auto"/>
                <w:left w:val="none" w:sz="0" w:space="0" w:color="auto"/>
                <w:bottom w:val="none" w:sz="0" w:space="0" w:color="auto"/>
                <w:right w:val="none" w:sz="0" w:space="0" w:color="auto"/>
              </w:divBdr>
            </w:div>
          </w:divsChild>
        </w:div>
        <w:div w:id="2030911736">
          <w:marLeft w:val="0"/>
          <w:marRight w:val="0"/>
          <w:marTop w:val="0"/>
          <w:marBottom w:val="0"/>
          <w:divBdr>
            <w:top w:val="none" w:sz="0" w:space="0" w:color="auto"/>
            <w:left w:val="none" w:sz="0" w:space="0" w:color="auto"/>
            <w:bottom w:val="none" w:sz="0" w:space="0" w:color="auto"/>
            <w:right w:val="none" w:sz="0" w:space="0" w:color="auto"/>
          </w:divBdr>
          <w:divsChild>
            <w:div w:id="1869759039">
              <w:marLeft w:val="0"/>
              <w:marRight w:val="0"/>
              <w:marTop w:val="0"/>
              <w:marBottom w:val="0"/>
              <w:divBdr>
                <w:top w:val="none" w:sz="0" w:space="0" w:color="auto"/>
                <w:left w:val="none" w:sz="0" w:space="0" w:color="auto"/>
                <w:bottom w:val="none" w:sz="0" w:space="0" w:color="auto"/>
                <w:right w:val="none" w:sz="0" w:space="0" w:color="auto"/>
              </w:divBdr>
            </w:div>
          </w:divsChild>
        </w:div>
        <w:div w:id="2035766498">
          <w:marLeft w:val="0"/>
          <w:marRight w:val="0"/>
          <w:marTop w:val="0"/>
          <w:marBottom w:val="0"/>
          <w:divBdr>
            <w:top w:val="none" w:sz="0" w:space="0" w:color="auto"/>
            <w:left w:val="none" w:sz="0" w:space="0" w:color="auto"/>
            <w:bottom w:val="none" w:sz="0" w:space="0" w:color="auto"/>
            <w:right w:val="none" w:sz="0" w:space="0" w:color="auto"/>
          </w:divBdr>
          <w:divsChild>
            <w:div w:id="326445345">
              <w:marLeft w:val="0"/>
              <w:marRight w:val="0"/>
              <w:marTop w:val="0"/>
              <w:marBottom w:val="0"/>
              <w:divBdr>
                <w:top w:val="none" w:sz="0" w:space="0" w:color="auto"/>
                <w:left w:val="none" w:sz="0" w:space="0" w:color="auto"/>
                <w:bottom w:val="none" w:sz="0" w:space="0" w:color="auto"/>
                <w:right w:val="none" w:sz="0" w:space="0" w:color="auto"/>
              </w:divBdr>
            </w:div>
          </w:divsChild>
        </w:div>
        <w:div w:id="1049260568">
          <w:marLeft w:val="0"/>
          <w:marRight w:val="0"/>
          <w:marTop w:val="0"/>
          <w:marBottom w:val="0"/>
          <w:divBdr>
            <w:top w:val="none" w:sz="0" w:space="0" w:color="auto"/>
            <w:left w:val="none" w:sz="0" w:space="0" w:color="auto"/>
            <w:bottom w:val="none" w:sz="0" w:space="0" w:color="auto"/>
            <w:right w:val="none" w:sz="0" w:space="0" w:color="auto"/>
          </w:divBdr>
          <w:divsChild>
            <w:div w:id="1979265126">
              <w:marLeft w:val="0"/>
              <w:marRight w:val="0"/>
              <w:marTop w:val="0"/>
              <w:marBottom w:val="0"/>
              <w:divBdr>
                <w:top w:val="none" w:sz="0" w:space="0" w:color="auto"/>
                <w:left w:val="none" w:sz="0" w:space="0" w:color="auto"/>
                <w:bottom w:val="none" w:sz="0" w:space="0" w:color="auto"/>
                <w:right w:val="none" w:sz="0" w:space="0" w:color="auto"/>
              </w:divBdr>
            </w:div>
          </w:divsChild>
        </w:div>
        <w:div w:id="1410814171">
          <w:marLeft w:val="0"/>
          <w:marRight w:val="0"/>
          <w:marTop w:val="0"/>
          <w:marBottom w:val="0"/>
          <w:divBdr>
            <w:top w:val="none" w:sz="0" w:space="0" w:color="auto"/>
            <w:left w:val="none" w:sz="0" w:space="0" w:color="auto"/>
            <w:bottom w:val="none" w:sz="0" w:space="0" w:color="auto"/>
            <w:right w:val="none" w:sz="0" w:space="0" w:color="auto"/>
          </w:divBdr>
          <w:divsChild>
            <w:div w:id="668288794">
              <w:marLeft w:val="0"/>
              <w:marRight w:val="0"/>
              <w:marTop w:val="0"/>
              <w:marBottom w:val="0"/>
              <w:divBdr>
                <w:top w:val="none" w:sz="0" w:space="0" w:color="auto"/>
                <w:left w:val="none" w:sz="0" w:space="0" w:color="auto"/>
                <w:bottom w:val="none" w:sz="0" w:space="0" w:color="auto"/>
                <w:right w:val="none" w:sz="0" w:space="0" w:color="auto"/>
              </w:divBdr>
            </w:div>
          </w:divsChild>
        </w:div>
        <w:div w:id="1847090971">
          <w:marLeft w:val="0"/>
          <w:marRight w:val="0"/>
          <w:marTop w:val="0"/>
          <w:marBottom w:val="0"/>
          <w:divBdr>
            <w:top w:val="none" w:sz="0" w:space="0" w:color="auto"/>
            <w:left w:val="none" w:sz="0" w:space="0" w:color="auto"/>
            <w:bottom w:val="none" w:sz="0" w:space="0" w:color="auto"/>
            <w:right w:val="none" w:sz="0" w:space="0" w:color="auto"/>
          </w:divBdr>
          <w:divsChild>
            <w:div w:id="228539189">
              <w:marLeft w:val="0"/>
              <w:marRight w:val="0"/>
              <w:marTop w:val="0"/>
              <w:marBottom w:val="0"/>
              <w:divBdr>
                <w:top w:val="none" w:sz="0" w:space="0" w:color="auto"/>
                <w:left w:val="none" w:sz="0" w:space="0" w:color="auto"/>
                <w:bottom w:val="none" w:sz="0" w:space="0" w:color="auto"/>
                <w:right w:val="none" w:sz="0" w:space="0" w:color="auto"/>
              </w:divBdr>
            </w:div>
          </w:divsChild>
        </w:div>
        <w:div w:id="1827475666">
          <w:marLeft w:val="0"/>
          <w:marRight w:val="0"/>
          <w:marTop w:val="0"/>
          <w:marBottom w:val="0"/>
          <w:divBdr>
            <w:top w:val="none" w:sz="0" w:space="0" w:color="auto"/>
            <w:left w:val="none" w:sz="0" w:space="0" w:color="auto"/>
            <w:bottom w:val="none" w:sz="0" w:space="0" w:color="auto"/>
            <w:right w:val="none" w:sz="0" w:space="0" w:color="auto"/>
          </w:divBdr>
          <w:divsChild>
            <w:div w:id="640767358">
              <w:marLeft w:val="0"/>
              <w:marRight w:val="0"/>
              <w:marTop w:val="0"/>
              <w:marBottom w:val="0"/>
              <w:divBdr>
                <w:top w:val="none" w:sz="0" w:space="0" w:color="auto"/>
                <w:left w:val="none" w:sz="0" w:space="0" w:color="auto"/>
                <w:bottom w:val="none" w:sz="0" w:space="0" w:color="auto"/>
                <w:right w:val="none" w:sz="0" w:space="0" w:color="auto"/>
              </w:divBdr>
            </w:div>
          </w:divsChild>
        </w:div>
        <w:div w:id="1678851735">
          <w:marLeft w:val="0"/>
          <w:marRight w:val="0"/>
          <w:marTop w:val="0"/>
          <w:marBottom w:val="0"/>
          <w:divBdr>
            <w:top w:val="none" w:sz="0" w:space="0" w:color="auto"/>
            <w:left w:val="none" w:sz="0" w:space="0" w:color="auto"/>
            <w:bottom w:val="none" w:sz="0" w:space="0" w:color="auto"/>
            <w:right w:val="none" w:sz="0" w:space="0" w:color="auto"/>
          </w:divBdr>
          <w:divsChild>
            <w:div w:id="1184129343">
              <w:marLeft w:val="0"/>
              <w:marRight w:val="0"/>
              <w:marTop w:val="0"/>
              <w:marBottom w:val="0"/>
              <w:divBdr>
                <w:top w:val="none" w:sz="0" w:space="0" w:color="auto"/>
                <w:left w:val="none" w:sz="0" w:space="0" w:color="auto"/>
                <w:bottom w:val="none" w:sz="0" w:space="0" w:color="auto"/>
                <w:right w:val="none" w:sz="0" w:space="0" w:color="auto"/>
              </w:divBdr>
            </w:div>
          </w:divsChild>
        </w:div>
        <w:div w:id="1188955960">
          <w:marLeft w:val="0"/>
          <w:marRight w:val="0"/>
          <w:marTop w:val="0"/>
          <w:marBottom w:val="0"/>
          <w:divBdr>
            <w:top w:val="none" w:sz="0" w:space="0" w:color="auto"/>
            <w:left w:val="none" w:sz="0" w:space="0" w:color="auto"/>
            <w:bottom w:val="none" w:sz="0" w:space="0" w:color="auto"/>
            <w:right w:val="none" w:sz="0" w:space="0" w:color="auto"/>
          </w:divBdr>
          <w:divsChild>
            <w:div w:id="973562365">
              <w:marLeft w:val="0"/>
              <w:marRight w:val="0"/>
              <w:marTop w:val="0"/>
              <w:marBottom w:val="0"/>
              <w:divBdr>
                <w:top w:val="none" w:sz="0" w:space="0" w:color="auto"/>
                <w:left w:val="none" w:sz="0" w:space="0" w:color="auto"/>
                <w:bottom w:val="none" w:sz="0" w:space="0" w:color="auto"/>
                <w:right w:val="none" w:sz="0" w:space="0" w:color="auto"/>
              </w:divBdr>
            </w:div>
          </w:divsChild>
        </w:div>
        <w:div w:id="1996913338">
          <w:marLeft w:val="0"/>
          <w:marRight w:val="0"/>
          <w:marTop w:val="0"/>
          <w:marBottom w:val="0"/>
          <w:divBdr>
            <w:top w:val="none" w:sz="0" w:space="0" w:color="auto"/>
            <w:left w:val="none" w:sz="0" w:space="0" w:color="auto"/>
            <w:bottom w:val="none" w:sz="0" w:space="0" w:color="auto"/>
            <w:right w:val="none" w:sz="0" w:space="0" w:color="auto"/>
          </w:divBdr>
          <w:divsChild>
            <w:div w:id="126052282">
              <w:marLeft w:val="0"/>
              <w:marRight w:val="0"/>
              <w:marTop w:val="0"/>
              <w:marBottom w:val="0"/>
              <w:divBdr>
                <w:top w:val="none" w:sz="0" w:space="0" w:color="auto"/>
                <w:left w:val="none" w:sz="0" w:space="0" w:color="auto"/>
                <w:bottom w:val="none" w:sz="0" w:space="0" w:color="auto"/>
                <w:right w:val="none" w:sz="0" w:space="0" w:color="auto"/>
              </w:divBdr>
            </w:div>
          </w:divsChild>
        </w:div>
        <w:div w:id="686711812">
          <w:marLeft w:val="0"/>
          <w:marRight w:val="0"/>
          <w:marTop w:val="0"/>
          <w:marBottom w:val="0"/>
          <w:divBdr>
            <w:top w:val="none" w:sz="0" w:space="0" w:color="auto"/>
            <w:left w:val="none" w:sz="0" w:space="0" w:color="auto"/>
            <w:bottom w:val="none" w:sz="0" w:space="0" w:color="auto"/>
            <w:right w:val="none" w:sz="0" w:space="0" w:color="auto"/>
          </w:divBdr>
          <w:divsChild>
            <w:div w:id="1762944512">
              <w:marLeft w:val="0"/>
              <w:marRight w:val="0"/>
              <w:marTop w:val="0"/>
              <w:marBottom w:val="0"/>
              <w:divBdr>
                <w:top w:val="none" w:sz="0" w:space="0" w:color="auto"/>
                <w:left w:val="none" w:sz="0" w:space="0" w:color="auto"/>
                <w:bottom w:val="none" w:sz="0" w:space="0" w:color="auto"/>
                <w:right w:val="none" w:sz="0" w:space="0" w:color="auto"/>
              </w:divBdr>
            </w:div>
          </w:divsChild>
        </w:div>
        <w:div w:id="1651053816">
          <w:marLeft w:val="0"/>
          <w:marRight w:val="0"/>
          <w:marTop w:val="0"/>
          <w:marBottom w:val="0"/>
          <w:divBdr>
            <w:top w:val="none" w:sz="0" w:space="0" w:color="auto"/>
            <w:left w:val="none" w:sz="0" w:space="0" w:color="auto"/>
            <w:bottom w:val="none" w:sz="0" w:space="0" w:color="auto"/>
            <w:right w:val="none" w:sz="0" w:space="0" w:color="auto"/>
          </w:divBdr>
          <w:divsChild>
            <w:div w:id="291449628">
              <w:marLeft w:val="0"/>
              <w:marRight w:val="0"/>
              <w:marTop w:val="0"/>
              <w:marBottom w:val="0"/>
              <w:divBdr>
                <w:top w:val="none" w:sz="0" w:space="0" w:color="auto"/>
                <w:left w:val="none" w:sz="0" w:space="0" w:color="auto"/>
                <w:bottom w:val="none" w:sz="0" w:space="0" w:color="auto"/>
                <w:right w:val="none" w:sz="0" w:space="0" w:color="auto"/>
              </w:divBdr>
            </w:div>
          </w:divsChild>
        </w:div>
        <w:div w:id="1901941067">
          <w:marLeft w:val="0"/>
          <w:marRight w:val="0"/>
          <w:marTop w:val="0"/>
          <w:marBottom w:val="0"/>
          <w:divBdr>
            <w:top w:val="none" w:sz="0" w:space="0" w:color="auto"/>
            <w:left w:val="none" w:sz="0" w:space="0" w:color="auto"/>
            <w:bottom w:val="none" w:sz="0" w:space="0" w:color="auto"/>
            <w:right w:val="none" w:sz="0" w:space="0" w:color="auto"/>
          </w:divBdr>
          <w:divsChild>
            <w:div w:id="1868761915">
              <w:marLeft w:val="0"/>
              <w:marRight w:val="0"/>
              <w:marTop w:val="0"/>
              <w:marBottom w:val="0"/>
              <w:divBdr>
                <w:top w:val="none" w:sz="0" w:space="0" w:color="auto"/>
                <w:left w:val="none" w:sz="0" w:space="0" w:color="auto"/>
                <w:bottom w:val="none" w:sz="0" w:space="0" w:color="auto"/>
                <w:right w:val="none" w:sz="0" w:space="0" w:color="auto"/>
              </w:divBdr>
            </w:div>
          </w:divsChild>
        </w:div>
        <w:div w:id="611324375">
          <w:marLeft w:val="0"/>
          <w:marRight w:val="0"/>
          <w:marTop w:val="0"/>
          <w:marBottom w:val="0"/>
          <w:divBdr>
            <w:top w:val="none" w:sz="0" w:space="0" w:color="auto"/>
            <w:left w:val="none" w:sz="0" w:space="0" w:color="auto"/>
            <w:bottom w:val="none" w:sz="0" w:space="0" w:color="auto"/>
            <w:right w:val="none" w:sz="0" w:space="0" w:color="auto"/>
          </w:divBdr>
          <w:divsChild>
            <w:div w:id="1505978439">
              <w:marLeft w:val="0"/>
              <w:marRight w:val="0"/>
              <w:marTop w:val="0"/>
              <w:marBottom w:val="0"/>
              <w:divBdr>
                <w:top w:val="none" w:sz="0" w:space="0" w:color="auto"/>
                <w:left w:val="none" w:sz="0" w:space="0" w:color="auto"/>
                <w:bottom w:val="none" w:sz="0" w:space="0" w:color="auto"/>
                <w:right w:val="none" w:sz="0" w:space="0" w:color="auto"/>
              </w:divBdr>
            </w:div>
          </w:divsChild>
        </w:div>
        <w:div w:id="1593588074">
          <w:marLeft w:val="0"/>
          <w:marRight w:val="0"/>
          <w:marTop w:val="0"/>
          <w:marBottom w:val="0"/>
          <w:divBdr>
            <w:top w:val="none" w:sz="0" w:space="0" w:color="auto"/>
            <w:left w:val="none" w:sz="0" w:space="0" w:color="auto"/>
            <w:bottom w:val="none" w:sz="0" w:space="0" w:color="auto"/>
            <w:right w:val="none" w:sz="0" w:space="0" w:color="auto"/>
          </w:divBdr>
          <w:divsChild>
            <w:div w:id="1859194817">
              <w:marLeft w:val="0"/>
              <w:marRight w:val="0"/>
              <w:marTop w:val="0"/>
              <w:marBottom w:val="0"/>
              <w:divBdr>
                <w:top w:val="none" w:sz="0" w:space="0" w:color="auto"/>
                <w:left w:val="none" w:sz="0" w:space="0" w:color="auto"/>
                <w:bottom w:val="none" w:sz="0" w:space="0" w:color="auto"/>
                <w:right w:val="none" w:sz="0" w:space="0" w:color="auto"/>
              </w:divBdr>
            </w:div>
          </w:divsChild>
        </w:div>
        <w:div w:id="882789534">
          <w:marLeft w:val="0"/>
          <w:marRight w:val="0"/>
          <w:marTop w:val="0"/>
          <w:marBottom w:val="0"/>
          <w:divBdr>
            <w:top w:val="none" w:sz="0" w:space="0" w:color="auto"/>
            <w:left w:val="none" w:sz="0" w:space="0" w:color="auto"/>
            <w:bottom w:val="none" w:sz="0" w:space="0" w:color="auto"/>
            <w:right w:val="none" w:sz="0" w:space="0" w:color="auto"/>
          </w:divBdr>
          <w:divsChild>
            <w:div w:id="984627869">
              <w:marLeft w:val="0"/>
              <w:marRight w:val="0"/>
              <w:marTop w:val="0"/>
              <w:marBottom w:val="0"/>
              <w:divBdr>
                <w:top w:val="none" w:sz="0" w:space="0" w:color="auto"/>
                <w:left w:val="none" w:sz="0" w:space="0" w:color="auto"/>
                <w:bottom w:val="none" w:sz="0" w:space="0" w:color="auto"/>
                <w:right w:val="none" w:sz="0" w:space="0" w:color="auto"/>
              </w:divBdr>
            </w:div>
          </w:divsChild>
        </w:div>
        <w:div w:id="1766070277">
          <w:marLeft w:val="0"/>
          <w:marRight w:val="0"/>
          <w:marTop w:val="0"/>
          <w:marBottom w:val="0"/>
          <w:divBdr>
            <w:top w:val="none" w:sz="0" w:space="0" w:color="auto"/>
            <w:left w:val="none" w:sz="0" w:space="0" w:color="auto"/>
            <w:bottom w:val="none" w:sz="0" w:space="0" w:color="auto"/>
            <w:right w:val="none" w:sz="0" w:space="0" w:color="auto"/>
          </w:divBdr>
          <w:divsChild>
            <w:div w:id="1962101958">
              <w:marLeft w:val="0"/>
              <w:marRight w:val="0"/>
              <w:marTop w:val="0"/>
              <w:marBottom w:val="0"/>
              <w:divBdr>
                <w:top w:val="none" w:sz="0" w:space="0" w:color="auto"/>
                <w:left w:val="none" w:sz="0" w:space="0" w:color="auto"/>
                <w:bottom w:val="none" w:sz="0" w:space="0" w:color="auto"/>
                <w:right w:val="none" w:sz="0" w:space="0" w:color="auto"/>
              </w:divBdr>
            </w:div>
          </w:divsChild>
        </w:div>
        <w:div w:id="1416898983">
          <w:marLeft w:val="0"/>
          <w:marRight w:val="0"/>
          <w:marTop w:val="0"/>
          <w:marBottom w:val="0"/>
          <w:divBdr>
            <w:top w:val="none" w:sz="0" w:space="0" w:color="auto"/>
            <w:left w:val="none" w:sz="0" w:space="0" w:color="auto"/>
            <w:bottom w:val="none" w:sz="0" w:space="0" w:color="auto"/>
            <w:right w:val="none" w:sz="0" w:space="0" w:color="auto"/>
          </w:divBdr>
          <w:divsChild>
            <w:div w:id="1961913127">
              <w:marLeft w:val="0"/>
              <w:marRight w:val="0"/>
              <w:marTop w:val="0"/>
              <w:marBottom w:val="0"/>
              <w:divBdr>
                <w:top w:val="none" w:sz="0" w:space="0" w:color="auto"/>
                <w:left w:val="none" w:sz="0" w:space="0" w:color="auto"/>
                <w:bottom w:val="none" w:sz="0" w:space="0" w:color="auto"/>
                <w:right w:val="none" w:sz="0" w:space="0" w:color="auto"/>
              </w:divBdr>
            </w:div>
          </w:divsChild>
        </w:div>
        <w:div w:id="588925789">
          <w:marLeft w:val="0"/>
          <w:marRight w:val="0"/>
          <w:marTop w:val="0"/>
          <w:marBottom w:val="0"/>
          <w:divBdr>
            <w:top w:val="none" w:sz="0" w:space="0" w:color="auto"/>
            <w:left w:val="none" w:sz="0" w:space="0" w:color="auto"/>
            <w:bottom w:val="none" w:sz="0" w:space="0" w:color="auto"/>
            <w:right w:val="none" w:sz="0" w:space="0" w:color="auto"/>
          </w:divBdr>
          <w:divsChild>
            <w:div w:id="1953509634">
              <w:marLeft w:val="0"/>
              <w:marRight w:val="0"/>
              <w:marTop w:val="0"/>
              <w:marBottom w:val="0"/>
              <w:divBdr>
                <w:top w:val="none" w:sz="0" w:space="0" w:color="auto"/>
                <w:left w:val="none" w:sz="0" w:space="0" w:color="auto"/>
                <w:bottom w:val="none" w:sz="0" w:space="0" w:color="auto"/>
                <w:right w:val="none" w:sz="0" w:space="0" w:color="auto"/>
              </w:divBdr>
            </w:div>
          </w:divsChild>
        </w:div>
        <w:div w:id="659508519">
          <w:marLeft w:val="0"/>
          <w:marRight w:val="0"/>
          <w:marTop w:val="0"/>
          <w:marBottom w:val="0"/>
          <w:divBdr>
            <w:top w:val="none" w:sz="0" w:space="0" w:color="auto"/>
            <w:left w:val="none" w:sz="0" w:space="0" w:color="auto"/>
            <w:bottom w:val="none" w:sz="0" w:space="0" w:color="auto"/>
            <w:right w:val="none" w:sz="0" w:space="0" w:color="auto"/>
          </w:divBdr>
          <w:divsChild>
            <w:div w:id="979923850">
              <w:marLeft w:val="0"/>
              <w:marRight w:val="0"/>
              <w:marTop w:val="0"/>
              <w:marBottom w:val="0"/>
              <w:divBdr>
                <w:top w:val="none" w:sz="0" w:space="0" w:color="auto"/>
                <w:left w:val="none" w:sz="0" w:space="0" w:color="auto"/>
                <w:bottom w:val="none" w:sz="0" w:space="0" w:color="auto"/>
                <w:right w:val="none" w:sz="0" w:space="0" w:color="auto"/>
              </w:divBdr>
            </w:div>
          </w:divsChild>
        </w:div>
        <w:div w:id="1283221283">
          <w:marLeft w:val="0"/>
          <w:marRight w:val="0"/>
          <w:marTop w:val="0"/>
          <w:marBottom w:val="0"/>
          <w:divBdr>
            <w:top w:val="none" w:sz="0" w:space="0" w:color="auto"/>
            <w:left w:val="none" w:sz="0" w:space="0" w:color="auto"/>
            <w:bottom w:val="none" w:sz="0" w:space="0" w:color="auto"/>
            <w:right w:val="none" w:sz="0" w:space="0" w:color="auto"/>
          </w:divBdr>
          <w:divsChild>
            <w:div w:id="1682506380">
              <w:marLeft w:val="0"/>
              <w:marRight w:val="0"/>
              <w:marTop w:val="0"/>
              <w:marBottom w:val="0"/>
              <w:divBdr>
                <w:top w:val="none" w:sz="0" w:space="0" w:color="auto"/>
                <w:left w:val="none" w:sz="0" w:space="0" w:color="auto"/>
                <w:bottom w:val="none" w:sz="0" w:space="0" w:color="auto"/>
                <w:right w:val="none" w:sz="0" w:space="0" w:color="auto"/>
              </w:divBdr>
            </w:div>
          </w:divsChild>
        </w:div>
        <w:div w:id="839008350">
          <w:marLeft w:val="0"/>
          <w:marRight w:val="0"/>
          <w:marTop w:val="0"/>
          <w:marBottom w:val="0"/>
          <w:divBdr>
            <w:top w:val="none" w:sz="0" w:space="0" w:color="auto"/>
            <w:left w:val="none" w:sz="0" w:space="0" w:color="auto"/>
            <w:bottom w:val="none" w:sz="0" w:space="0" w:color="auto"/>
            <w:right w:val="none" w:sz="0" w:space="0" w:color="auto"/>
          </w:divBdr>
          <w:divsChild>
            <w:div w:id="1294752615">
              <w:marLeft w:val="0"/>
              <w:marRight w:val="0"/>
              <w:marTop w:val="0"/>
              <w:marBottom w:val="0"/>
              <w:divBdr>
                <w:top w:val="none" w:sz="0" w:space="0" w:color="auto"/>
                <w:left w:val="none" w:sz="0" w:space="0" w:color="auto"/>
                <w:bottom w:val="none" w:sz="0" w:space="0" w:color="auto"/>
                <w:right w:val="none" w:sz="0" w:space="0" w:color="auto"/>
              </w:divBdr>
            </w:div>
          </w:divsChild>
        </w:div>
        <w:div w:id="901675663">
          <w:marLeft w:val="0"/>
          <w:marRight w:val="0"/>
          <w:marTop w:val="0"/>
          <w:marBottom w:val="0"/>
          <w:divBdr>
            <w:top w:val="none" w:sz="0" w:space="0" w:color="auto"/>
            <w:left w:val="none" w:sz="0" w:space="0" w:color="auto"/>
            <w:bottom w:val="none" w:sz="0" w:space="0" w:color="auto"/>
            <w:right w:val="none" w:sz="0" w:space="0" w:color="auto"/>
          </w:divBdr>
          <w:divsChild>
            <w:div w:id="1940407802">
              <w:marLeft w:val="0"/>
              <w:marRight w:val="0"/>
              <w:marTop w:val="0"/>
              <w:marBottom w:val="0"/>
              <w:divBdr>
                <w:top w:val="none" w:sz="0" w:space="0" w:color="auto"/>
                <w:left w:val="none" w:sz="0" w:space="0" w:color="auto"/>
                <w:bottom w:val="none" w:sz="0" w:space="0" w:color="auto"/>
                <w:right w:val="none" w:sz="0" w:space="0" w:color="auto"/>
              </w:divBdr>
            </w:div>
          </w:divsChild>
        </w:div>
        <w:div w:id="1497962324">
          <w:marLeft w:val="0"/>
          <w:marRight w:val="0"/>
          <w:marTop w:val="0"/>
          <w:marBottom w:val="0"/>
          <w:divBdr>
            <w:top w:val="none" w:sz="0" w:space="0" w:color="auto"/>
            <w:left w:val="none" w:sz="0" w:space="0" w:color="auto"/>
            <w:bottom w:val="none" w:sz="0" w:space="0" w:color="auto"/>
            <w:right w:val="none" w:sz="0" w:space="0" w:color="auto"/>
          </w:divBdr>
          <w:divsChild>
            <w:div w:id="1618751570">
              <w:marLeft w:val="0"/>
              <w:marRight w:val="0"/>
              <w:marTop w:val="0"/>
              <w:marBottom w:val="0"/>
              <w:divBdr>
                <w:top w:val="none" w:sz="0" w:space="0" w:color="auto"/>
                <w:left w:val="none" w:sz="0" w:space="0" w:color="auto"/>
                <w:bottom w:val="none" w:sz="0" w:space="0" w:color="auto"/>
                <w:right w:val="none" w:sz="0" w:space="0" w:color="auto"/>
              </w:divBdr>
            </w:div>
          </w:divsChild>
        </w:div>
        <w:div w:id="199561606">
          <w:marLeft w:val="0"/>
          <w:marRight w:val="0"/>
          <w:marTop w:val="0"/>
          <w:marBottom w:val="0"/>
          <w:divBdr>
            <w:top w:val="none" w:sz="0" w:space="0" w:color="auto"/>
            <w:left w:val="none" w:sz="0" w:space="0" w:color="auto"/>
            <w:bottom w:val="none" w:sz="0" w:space="0" w:color="auto"/>
            <w:right w:val="none" w:sz="0" w:space="0" w:color="auto"/>
          </w:divBdr>
          <w:divsChild>
            <w:div w:id="1934583956">
              <w:marLeft w:val="0"/>
              <w:marRight w:val="0"/>
              <w:marTop w:val="0"/>
              <w:marBottom w:val="0"/>
              <w:divBdr>
                <w:top w:val="none" w:sz="0" w:space="0" w:color="auto"/>
                <w:left w:val="none" w:sz="0" w:space="0" w:color="auto"/>
                <w:bottom w:val="none" w:sz="0" w:space="0" w:color="auto"/>
                <w:right w:val="none" w:sz="0" w:space="0" w:color="auto"/>
              </w:divBdr>
            </w:div>
          </w:divsChild>
        </w:div>
        <w:div w:id="1524436990">
          <w:marLeft w:val="0"/>
          <w:marRight w:val="0"/>
          <w:marTop w:val="0"/>
          <w:marBottom w:val="0"/>
          <w:divBdr>
            <w:top w:val="none" w:sz="0" w:space="0" w:color="auto"/>
            <w:left w:val="none" w:sz="0" w:space="0" w:color="auto"/>
            <w:bottom w:val="none" w:sz="0" w:space="0" w:color="auto"/>
            <w:right w:val="none" w:sz="0" w:space="0" w:color="auto"/>
          </w:divBdr>
          <w:divsChild>
            <w:div w:id="1166170194">
              <w:marLeft w:val="0"/>
              <w:marRight w:val="0"/>
              <w:marTop w:val="0"/>
              <w:marBottom w:val="0"/>
              <w:divBdr>
                <w:top w:val="none" w:sz="0" w:space="0" w:color="auto"/>
                <w:left w:val="none" w:sz="0" w:space="0" w:color="auto"/>
                <w:bottom w:val="none" w:sz="0" w:space="0" w:color="auto"/>
                <w:right w:val="none" w:sz="0" w:space="0" w:color="auto"/>
              </w:divBdr>
            </w:div>
          </w:divsChild>
        </w:div>
        <w:div w:id="1033534266">
          <w:marLeft w:val="0"/>
          <w:marRight w:val="0"/>
          <w:marTop w:val="0"/>
          <w:marBottom w:val="0"/>
          <w:divBdr>
            <w:top w:val="none" w:sz="0" w:space="0" w:color="auto"/>
            <w:left w:val="none" w:sz="0" w:space="0" w:color="auto"/>
            <w:bottom w:val="none" w:sz="0" w:space="0" w:color="auto"/>
            <w:right w:val="none" w:sz="0" w:space="0" w:color="auto"/>
          </w:divBdr>
          <w:divsChild>
            <w:div w:id="230311575">
              <w:marLeft w:val="0"/>
              <w:marRight w:val="0"/>
              <w:marTop w:val="0"/>
              <w:marBottom w:val="0"/>
              <w:divBdr>
                <w:top w:val="none" w:sz="0" w:space="0" w:color="auto"/>
                <w:left w:val="none" w:sz="0" w:space="0" w:color="auto"/>
                <w:bottom w:val="none" w:sz="0" w:space="0" w:color="auto"/>
                <w:right w:val="none" w:sz="0" w:space="0" w:color="auto"/>
              </w:divBdr>
            </w:div>
          </w:divsChild>
        </w:div>
        <w:div w:id="1909340450">
          <w:marLeft w:val="0"/>
          <w:marRight w:val="0"/>
          <w:marTop w:val="0"/>
          <w:marBottom w:val="0"/>
          <w:divBdr>
            <w:top w:val="none" w:sz="0" w:space="0" w:color="auto"/>
            <w:left w:val="none" w:sz="0" w:space="0" w:color="auto"/>
            <w:bottom w:val="none" w:sz="0" w:space="0" w:color="auto"/>
            <w:right w:val="none" w:sz="0" w:space="0" w:color="auto"/>
          </w:divBdr>
          <w:divsChild>
            <w:div w:id="117263845">
              <w:marLeft w:val="0"/>
              <w:marRight w:val="0"/>
              <w:marTop w:val="0"/>
              <w:marBottom w:val="0"/>
              <w:divBdr>
                <w:top w:val="none" w:sz="0" w:space="0" w:color="auto"/>
                <w:left w:val="none" w:sz="0" w:space="0" w:color="auto"/>
                <w:bottom w:val="none" w:sz="0" w:space="0" w:color="auto"/>
                <w:right w:val="none" w:sz="0" w:space="0" w:color="auto"/>
              </w:divBdr>
            </w:div>
          </w:divsChild>
        </w:div>
        <w:div w:id="1748334813">
          <w:marLeft w:val="0"/>
          <w:marRight w:val="0"/>
          <w:marTop w:val="0"/>
          <w:marBottom w:val="0"/>
          <w:divBdr>
            <w:top w:val="none" w:sz="0" w:space="0" w:color="auto"/>
            <w:left w:val="none" w:sz="0" w:space="0" w:color="auto"/>
            <w:bottom w:val="none" w:sz="0" w:space="0" w:color="auto"/>
            <w:right w:val="none" w:sz="0" w:space="0" w:color="auto"/>
          </w:divBdr>
          <w:divsChild>
            <w:div w:id="1864978330">
              <w:marLeft w:val="0"/>
              <w:marRight w:val="0"/>
              <w:marTop w:val="0"/>
              <w:marBottom w:val="0"/>
              <w:divBdr>
                <w:top w:val="none" w:sz="0" w:space="0" w:color="auto"/>
                <w:left w:val="none" w:sz="0" w:space="0" w:color="auto"/>
                <w:bottom w:val="none" w:sz="0" w:space="0" w:color="auto"/>
                <w:right w:val="none" w:sz="0" w:space="0" w:color="auto"/>
              </w:divBdr>
            </w:div>
          </w:divsChild>
        </w:div>
        <w:div w:id="572281732">
          <w:marLeft w:val="0"/>
          <w:marRight w:val="0"/>
          <w:marTop w:val="0"/>
          <w:marBottom w:val="0"/>
          <w:divBdr>
            <w:top w:val="none" w:sz="0" w:space="0" w:color="auto"/>
            <w:left w:val="none" w:sz="0" w:space="0" w:color="auto"/>
            <w:bottom w:val="none" w:sz="0" w:space="0" w:color="auto"/>
            <w:right w:val="none" w:sz="0" w:space="0" w:color="auto"/>
          </w:divBdr>
          <w:divsChild>
            <w:div w:id="1773476686">
              <w:marLeft w:val="0"/>
              <w:marRight w:val="0"/>
              <w:marTop w:val="0"/>
              <w:marBottom w:val="0"/>
              <w:divBdr>
                <w:top w:val="none" w:sz="0" w:space="0" w:color="auto"/>
                <w:left w:val="none" w:sz="0" w:space="0" w:color="auto"/>
                <w:bottom w:val="none" w:sz="0" w:space="0" w:color="auto"/>
                <w:right w:val="none" w:sz="0" w:space="0" w:color="auto"/>
              </w:divBdr>
            </w:div>
          </w:divsChild>
        </w:div>
        <w:div w:id="1842352780">
          <w:marLeft w:val="0"/>
          <w:marRight w:val="0"/>
          <w:marTop w:val="0"/>
          <w:marBottom w:val="0"/>
          <w:divBdr>
            <w:top w:val="none" w:sz="0" w:space="0" w:color="auto"/>
            <w:left w:val="none" w:sz="0" w:space="0" w:color="auto"/>
            <w:bottom w:val="none" w:sz="0" w:space="0" w:color="auto"/>
            <w:right w:val="none" w:sz="0" w:space="0" w:color="auto"/>
          </w:divBdr>
          <w:divsChild>
            <w:div w:id="298069768">
              <w:marLeft w:val="0"/>
              <w:marRight w:val="0"/>
              <w:marTop w:val="0"/>
              <w:marBottom w:val="0"/>
              <w:divBdr>
                <w:top w:val="none" w:sz="0" w:space="0" w:color="auto"/>
                <w:left w:val="none" w:sz="0" w:space="0" w:color="auto"/>
                <w:bottom w:val="none" w:sz="0" w:space="0" w:color="auto"/>
                <w:right w:val="none" w:sz="0" w:space="0" w:color="auto"/>
              </w:divBdr>
            </w:div>
          </w:divsChild>
        </w:div>
        <w:div w:id="1059480799">
          <w:marLeft w:val="0"/>
          <w:marRight w:val="0"/>
          <w:marTop w:val="0"/>
          <w:marBottom w:val="0"/>
          <w:divBdr>
            <w:top w:val="none" w:sz="0" w:space="0" w:color="auto"/>
            <w:left w:val="none" w:sz="0" w:space="0" w:color="auto"/>
            <w:bottom w:val="none" w:sz="0" w:space="0" w:color="auto"/>
            <w:right w:val="none" w:sz="0" w:space="0" w:color="auto"/>
          </w:divBdr>
          <w:divsChild>
            <w:div w:id="178666672">
              <w:marLeft w:val="0"/>
              <w:marRight w:val="0"/>
              <w:marTop w:val="0"/>
              <w:marBottom w:val="0"/>
              <w:divBdr>
                <w:top w:val="none" w:sz="0" w:space="0" w:color="auto"/>
                <w:left w:val="none" w:sz="0" w:space="0" w:color="auto"/>
                <w:bottom w:val="none" w:sz="0" w:space="0" w:color="auto"/>
                <w:right w:val="none" w:sz="0" w:space="0" w:color="auto"/>
              </w:divBdr>
            </w:div>
          </w:divsChild>
        </w:div>
        <w:div w:id="1491167502">
          <w:marLeft w:val="0"/>
          <w:marRight w:val="0"/>
          <w:marTop w:val="0"/>
          <w:marBottom w:val="0"/>
          <w:divBdr>
            <w:top w:val="none" w:sz="0" w:space="0" w:color="auto"/>
            <w:left w:val="none" w:sz="0" w:space="0" w:color="auto"/>
            <w:bottom w:val="none" w:sz="0" w:space="0" w:color="auto"/>
            <w:right w:val="none" w:sz="0" w:space="0" w:color="auto"/>
          </w:divBdr>
          <w:divsChild>
            <w:div w:id="1543253641">
              <w:marLeft w:val="0"/>
              <w:marRight w:val="0"/>
              <w:marTop w:val="0"/>
              <w:marBottom w:val="0"/>
              <w:divBdr>
                <w:top w:val="none" w:sz="0" w:space="0" w:color="auto"/>
                <w:left w:val="none" w:sz="0" w:space="0" w:color="auto"/>
                <w:bottom w:val="none" w:sz="0" w:space="0" w:color="auto"/>
                <w:right w:val="none" w:sz="0" w:space="0" w:color="auto"/>
              </w:divBdr>
            </w:div>
          </w:divsChild>
        </w:div>
        <w:div w:id="1230963424">
          <w:marLeft w:val="0"/>
          <w:marRight w:val="0"/>
          <w:marTop w:val="0"/>
          <w:marBottom w:val="0"/>
          <w:divBdr>
            <w:top w:val="none" w:sz="0" w:space="0" w:color="auto"/>
            <w:left w:val="none" w:sz="0" w:space="0" w:color="auto"/>
            <w:bottom w:val="none" w:sz="0" w:space="0" w:color="auto"/>
            <w:right w:val="none" w:sz="0" w:space="0" w:color="auto"/>
          </w:divBdr>
          <w:divsChild>
            <w:div w:id="1888759640">
              <w:marLeft w:val="0"/>
              <w:marRight w:val="0"/>
              <w:marTop w:val="0"/>
              <w:marBottom w:val="0"/>
              <w:divBdr>
                <w:top w:val="none" w:sz="0" w:space="0" w:color="auto"/>
                <w:left w:val="none" w:sz="0" w:space="0" w:color="auto"/>
                <w:bottom w:val="none" w:sz="0" w:space="0" w:color="auto"/>
                <w:right w:val="none" w:sz="0" w:space="0" w:color="auto"/>
              </w:divBdr>
            </w:div>
          </w:divsChild>
        </w:div>
        <w:div w:id="1814714945">
          <w:marLeft w:val="0"/>
          <w:marRight w:val="0"/>
          <w:marTop w:val="0"/>
          <w:marBottom w:val="0"/>
          <w:divBdr>
            <w:top w:val="none" w:sz="0" w:space="0" w:color="auto"/>
            <w:left w:val="none" w:sz="0" w:space="0" w:color="auto"/>
            <w:bottom w:val="none" w:sz="0" w:space="0" w:color="auto"/>
            <w:right w:val="none" w:sz="0" w:space="0" w:color="auto"/>
          </w:divBdr>
          <w:divsChild>
            <w:div w:id="1718623954">
              <w:marLeft w:val="0"/>
              <w:marRight w:val="0"/>
              <w:marTop w:val="0"/>
              <w:marBottom w:val="0"/>
              <w:divBdr>
                <w:top w:val="none" w:sz="0" w:space="0" w:color="auto"/>
                <w:left w:val="none" w:sz="0" w:space="0" w:color="auto"/>
                <w:bottom w:val="none" w:sz="0" w:space="0" w:color="auto"/>
                <w:right w:val="none" w:sz="0" w:space="0" w:color="auto"/>
              </w:divBdr>
            </w:div>
          </w:divsChild>
        </w:div>
        <w:div w:id="517432107">
          <w:marLeft w:val="0"/>
          <w:marRight w:val="0"/>
          <w:marTop w:val="0"/>
          <w:marBottom w:val="0"/>
          <w:divBdr>
            <w:top w:val="none" w:sz="0" w:space="0" w:color="auto"/>
            <w:left w:val="none" w:sz="0" w:space="0" w:color="auto"/>
            <w:bottom w:val="none" w:sz="0" w:space="0" w:color="auto"/>
            <w:right w:val="none" w:sz="0" w:space="0" w:color="auto"/>
          </w:divBdr>
          <w:divsChild>
            <w:div w:id="502626653">
              <w:marLeft w:val="0"/>
              <w:marRight w:val="0"/>
              <w:marTop w:val="0"/>
              <w:marBottom w:val="0"/>
              <w:divBdr>
                <w:top w:val="none" w:sz="0" w:space="0" w:color="auto"/>
                <w:left w:val="none" w:sz="0" w:space="0" w:color="auto"/>
                <w:bottom w:val="none" w:sz="0" w:space="0" w:color="auto"/>
                <w:right w:val="none" w:sz="0" w:space="0" w:color="auto"/>
              </w:divBdr>
            </w:div>
          </w:divsChild>
        </w:div>
        <w:div w:id="1037197929">
          <w:marLeft w:val="0"/>
          <w:marRight w:val="0"/>
          <w:marTop w:val="0"/>
          <w:marBottom w:val="0"/>
          <w:divBdr>
            <w:top w:val="none" w:sz="0" w:space="0" w:color="auto"/>
            <w:left w:val="none" w:sz="0" w:space="0" w:color="auto"/>
            <w:bottom w:val="none" w:sz="0" w:space="0" w:color="auto"/>
            <w:right w:val="none" w:sz="0" w:space="0" w:color="auto"/>
          </w:divBdr>
          <w:divsChild>
            <w:div w:id="382146653">
              <w:marLeft w:val="0"/>
              <w:marRight w:val="0"/>
              <w:marTop w:val="0"/>
              <w:marBottom w:val="0"/>
              <w:divBdr>
                <w:top w:val="none" w:sz="0" w:space="0" w:color="auto"/>
                <w:left w:val="none" w:sz="0" w:space="0" w:color="auto"/>
                <w:bottom w:val="none" w:sz="0" w:space="0" w:color="auto"/>
                <w:right w:val="none" w:sz="0" w:space="0" w:color="auto"/>
              </w:divBdr>
            </w:div>
          </w:divsChild>
        </w:div>
        <w:div w:id="600459328">
          <w:marLeft w:val="0"/>
          <w:marRight w:val="0"/>
          <w:marTop w:val="0"/>
          <w:marBottom w:val="0"/>
          <w:divBdr>
            <w:top w:val="none" w:sz="0" w:space="0" w:color="auto"/>
            <w:left w:val="none" w:sz="0" w:space="0" w:color="auto"/>
            <w:bottom w:val="none" w:sz="0" w:space="0" w:color="auto"/>
            <w:right w:val="none" w:sz="0" w:space="0" w:color="auto"/>
          </w:divBdr>
          <w:divsChild>
            <w:div w:id="1868830272">
              <w:marLeft w:val="0"/>
              <w:marRight w:val="0"/>
              <w:marTop w:val="0"/>
              <w:marBottom w:val="0"/>
              <w:divBdr>
                <w:top w:val="none" w:sz="0" w:space="0" w:color="auto"/>
                <w:left w:val="none" w:sz="0" w:space="0" w:color="auto"/>
                <w:bottom w:val="none" w:sz="0" w:space="0" w:color="auto"/>
                <w:right w:val="none" w:sz="0" w:space="0" w:color="auto"/>
              </w:divBdr>
            </w:div>
          </w:divsChild>
        </w:div>
        <w:div w:id="384717361">
          <w:marLeft w:val="0"/>
          <w:marRight w:val="0"/>
          <w:marTop w:val="0"/>
          <w:marBottom w:val="0"/>
          <w:divBdr>
            <w:top w:val="none" w:sz="0" w:space="0" w:color="auto"/>
            <w:left w:val="none" w:sz="0" w:space="0" w:color="auto"/>
            <w:bottom w:val="none" w:sz="0" w:space="0" w:color="auto"/>
            <w:right w:val="none" w:sz="0" w:space="0" w:color="auto"/>
          </w:divBdr>
          <w:divsChild>
            <w:div w:id="1533961781">
              <w:marLeft w:val="0"/>
              <w:marRight w:val="0"/>
              <w:marTop w:val="0"/>
              <w:marBottom w:val="0"/>
              <w:divBdr>
                <w:top w:val="none" w:sz="0" w:space="0" w:color="auto"/>
                <w:left w:val="none" w:sz="0" w:space="0" w:color="auto"/>
                <w:bottom w:val="none" w:sz="0" w:space="0" w:color="auto"/>
                <w:right w:val="none" w:sz="0" w:space="0" w:color="auto"/>
              </w:divBdr>
            </w:div>
          </w:divsChild>
        </w:div>
        <w:div w:id="1396590053">
          <w:marLeft w:val="0"/>
          <w:marRight w:val="0"/>
          <w:marTop w:val="0"/>
          <w:marBottom w:val="0"/>
          <w:divBdr>
            <w:top w:val="none" w:sz="0" w:space="0" w:color="auto"/>
            <w:left w:val="none" w:sz="0" w:space="0" w:color="auto"/>
            <w:bottom w:val="none" w:sz="0" w:space="0" w:color="auto"/>
            <w:right w:val="none" w:sz="0" w:space="0" w:color="auto"/>
          </w:divBdr>
          <w:divsChild>
            <w:div w:id="996687124">
              <w:marLeft w:val="0"/>
              <w:marRight w:val="0"/>
              <w:marTop w:val="0"/>
              <w:marBottom w:val="0"/>
              <w:divBdr>
                <w:top w:val="none" w:sz="0" w:space="0" w:color="auto"/>
                <w:left w:val="none" w:sz="0" w:space="0" w:color="auto"/>
                <w:bottom w:val="none" w:sz="0" w:space="0" w:color="auto"/>
                <w:right w:val="none" w:sz="0" w:space="0" w:color="auto"/>
              </w:divBdr>
            </w:div>
          </w:divsChild>
        </w:div>
        <w:div w:id="1268121813">
          <w:marLeft w:val="0"/>
          <w:marRight w:val="0"/>
          <w:marTop w:val="0"/>
          <w:marBottom w:val="0"/>
          <w:divBdr>
            <w:top w:val="none" w:sz="0" w:space="0" w:color="auto"/>
            <w:left w:val="none" w:sz="0" w:space="0" w:color="auto"/>
            <w:bottom w:val="none" w:sz="0" w:space="0" w:color="auto"/>
            <w:right w:val="none" w:sz="0" w:space="0" w:color="auto"/>
          </w:divBdr>
          <w:divsChild>
            <w:div w:id="211813865">
              <w:marLeft w:val="0"/>
              <w:marRight w:val="0"/>
              <w:marTop w:val="0"/>
              <w:marBottom w:val="0"/>
              <w:divBdr>
                <w:top w:val="none" w:sz="0" w:space="0" w:color="auto"/>
                <w:left w:val="none" w:sz="0" w:space="0" w:color="auto"/>
                <w:bottom w:val="none" w:sz="0" w:space="0" w:color="auto"/>
                <w:right w:val="none" w:sz="0" w:space="0" w:color="auto"/>
              </w:divBdr>
            </w:div>
          </w:divsChild>
        </w:div>
        <w:div w:id="1667051966">
          <w:marLeft w:val="0"/>
          <w:marRight w:val="0"/>
          <w:marTop w:val="0"/>
          <w:marBottom w:val="0"/>
          <w:divBdr>
            <w:top w:val="none" w:sz="0" w:space="0" w:color="auto"/>
            <w:left w:val="none" w:sz="0" w:space="0" w:color="auto"/>
            <w:bottom w:val="none" w:sz="0" w:space="0" w:color="auto"/>
            <w:right w:val="none" w:sz="0" w:space="0" w:color="auto"/>
          </w:divBdr>
          <w:divsChild>
            <w:div w:id="1676762575">
              <w:marLeft w:val="0"/>
              <w:marRight w:val="0"/>
              <w:marTop w:val="0"/>
              <w:marBottom w:val="0"/>
              <w:divBdr>
                <w:top w:val="none" w:sz="0" w:space="0" w:color="auto"/>
                <w:left w:val="none" w:sz="0" w:space="0" w:color="auto"/>
                <w:bottom w:val="none" w:sz="0" w:space="0" w:color="auto"/>
                <w:right w:val="none" w:sz="0" w:space="0" w:color="auto"/>
              </w:divBdr>
            </w:div>
          </w:divsChild>
        </w:div>
        <w:div w:id="1545871907">
          <w:marLeft w:val="0"/>
          <w:marRight w:val="0"/>
          <w:marTop w:val="0"/>
          <w:marBottom w:val="0"/>
          <w:divBdr>
            <w:top w:val="none" w:sz="0" w:space="0" w:color="auto"/>
            <w:left w:val="none" w:sz="0" w:space="0" w:color="auto"/>
            <w:bottom w:val="none" w:sz="0" w:space="0" w:color="auto"/>
            <w:right w:val="none" w:sz="0" w:space="0" w:color="auto"/>
          </w:divBdr>
          <w:divsChild>
            <w:div w:id="1408185186">
              <w:marLeft w:val="0"/>
              <w:marRight w:val="0"/>
              <w:marTop w:val="0"/>
              <w:marBottom w:val="0"/>
              <w:divBdr>
                <w:top w:val="none" w:sz="0" w:space="0" w:color="auto"/>
                <w:left w:val="none" w:sz="0" w:space="0" w:color="auto"/>
                <w:bottom w:val="none" w:sz="0" w:space="0" w:color="auto"/>
                <w:right w:val="none" w:sz="0" w:space="0" w:color="auto"/>
              </w:divBdr>
            </w:div>
          </w:divsChild>
        </w:div>
        <w:div w:id="918639911">
          <w:marLeft w:val="0"/>
          <w:marRight w:val="0"/>
          <w:marTop w:val="0"/>
          <w:marBottom w:val="0"/>
          <w:divBdr>
            <w:top w:val="none" w:sz="0" w:space="0" w:color="auto"/>
            <w:left w:val="none" w:sz="0" w:space="0" w:color="auto"/>
            <w:bottom w:val="none" w:sz="0" w:space="0" w:color="auto"/>
            <w:right w:val="none" w:sz="0" w:space="0" w:color="auto"/>
          </w:divBdr>
          <w:divsChild>
            <w:div w:id="553542194">
              <w:marLeft w:val="0"/>
              <w:marRight w:val="0"/>
              <w:marTop w:val="0"/>
              <w:marBottom w:val="0"/>
              <w:divBdr>
                <w:top w:val="none" w:sz="0" w:space="0" w:color="auto"/>
                <w:left w:val="none" w:sz="0" w:space="0" w:color="auto"/>
                <w:bottom w:val="none" w:sz="0" w:space="0" w:color="auto"/>
                <w:right w:val="none" w:sz="0" w:space="0" w:color="auto"/>
              </w:divBdr>
            </w:div>
          </w:divsChild>
        </w:div>
        <w:div w:id="2108455015">
          <w:marLeft w:val="0"/>
          <w:marRight w:val="0"/>
          <w:marTop w:val="0"/>
          <w:marBottom w:val="0"/>
          <w:divBdr>
            <w:top w:val="none" w:sz="0" w:space="0" w:color="auto"/>
            <w:left w:val="none" w:sz="0" w:space="0" w:color="auto"/>
            <w:bottom w:val="none" w:sz="0" w:space="0" w:color="auto"/>
            <w:right w:val="none" w:sz="0" w:space="0" w:color="auto"/>
          </w:divBdr>
          <w:divsChild>
            <w:div w:id="1301617252">
              <w:marLeft w:val="0"/>
              <w:marRight w:val="0"/>
              <w:marTop w:val="0"/>
              <w:marBottom w:val="0"/>
              <w:divBdr>
                <w:top w:val="none" w:sz="0" w:space="0" w:color="auto"/>
                <w:left w:val="none" w:sz="0" w:space="0" w:color="auto"/>
                <w:bottom w:val="none" w:sz="0" w:space="0" w:color="auto"/>
                <w:right w:val="none" w:sz="0" w:space="0" w:color="auto"/>
              </w:divBdr>
            </w:div>
          </w:divsChild>
        </w:div>
        <w:div w:id="465511691">
          <w:marLeft w:val="0"/>
          <w:marRight w:val="0"/>
          <w:marTop w:val="0"/>
          <w:marBottom w:val="0"/>
          <w:divBdr>
            <w:top w:val="none" w:sz="0" w:space="0" w:color="auto"/>
            <w:left w:val="none" w:sz="0" w:space="0" w:color="auto"/>
            <w:bottom w:val="none" w:sz="0" w:space="0" w:color="auto"/>
            <w:right w:val="none" w:sz="0" w:space="0" w:color="auto"/>
          </w:divBdr>
          <w:divsChild>
            <w:div w:id="566842394">
              <w:marLeft w:val="0"/>
              <w:marRight w:val="0"/>
              <w:marTop w:val="0"/>
              <w:marBottom w:val="0"/>
              <w:divBdr>
                <w:top w:val="none" w:sz="0" w:space="0" w:color="auto"/>
                <w:left w:val="none" w:sz="0" w:space="0" w:color="auto"/>
                <w:bottom w:val="none" w:sz="0" w:space="0" w:color="auto"/>
                <w:right w:val="none" w:sz="0" w:space="0" w:color="auto"/>
              </w:divBdr>
            </w:div>
          </w:divsChild>
        </w:div>
        <w:div w:id="1075084278">
          <w:marLeft w:val="0"/>
          <w:marRight w:val="0"/>
          <w:marTop w:val="0"/>
          <w:marBottom w:val="0"/>
          <w:divBdr>
            <w:top w:val="none" w:sz="0" w:space="0" w:color="auto"/>
            <w:left w:val="none" w:sz="0" w:space="0" w:color="auto"/>
            <w:bottom w:val="none" w:sz="0" w:space="0" w:color="auto"/>
            <w:right w:val="none" w:sz="0" w:space="0" w:color="auto"/>
          </w:divBdr>
          <w:divsChild>
            <w:div w:id="596182578">
              <w:marLeft w:val="0"/>
              <w:marRight w:val="0"/>
              <w:marTop w:val="0"/>
              <w:marBottom w:val="0"/>
              <w:divBdr>
                <w:top w:val="none" w:sz="0" w:space="0" w:color="auto"/>
                <w:left w:val="none" w:sz="0" w:space="0" w:color="auto"/>
                <w:bottom w:val="none" w:sz="0" w:space="0" w:color="auto"/>
                <w:right w:val="none" w:sz="0" w:space="0" w:color="auto"/>
              </w:divBdr>
            </w:div>
          </w:divsChild>
        </w:div>
        <w:div w:id="1358510174">
          <w:marLeft w:val="0"/>
          <w:marRight w:val="0"/>
          <w:marTop w:val="0"/>
          <w:marBottom w:val="0"/>
          <w:divBdr>
            <w:top w:val="none" w:sz="0" w:space="0" w:color="auto"/>
            <w:left w:val="none" w:sz="0" w:space="0" w:color="auto"/>
            <w:bottom w:val="none" w:sz="0" w:space="0" w:color="auto"/>
            <w:right w:val="none" w:sz="0" w:space="0" w:color="auto"/>
          </w:divBdr>
          <w:divsChild>
            <w:div w:id="897862049">
              <w:marLeft w:val="0"/>
              <w:marRight w:val="0"/>
              <w:marTop w:val="0"/>
              <w:marBottom w:val="0"/>
              <w:divBdr>
                <w:top w:val="none" w:sz="0" w:space="0" w:color="auto"/>
                <w:left w:val="none" w:sz="0" w:space="0" w:color="auto"/>
                <w:bottom w:val="none" w:sz="0" w:space="0" w:color="auto"/>
                <w:right w:val="none" w:sz="0" w:space="0" w:color="auto"/>
              </w:divBdr>
            </w:div>
          </w:divsChild>
        </w:div>
        <w:div w:id="610819862">
          <w:marLeft w:val="0"/>
          <w:marRight w:val="0"/>
          <w:marTop w:val="0"/>
          <w:marBottom w:val="0"/>
          <w:divBdr>
            <w:top w:val="none" w:sz="0" w:space="0" w:color="auto"/>
            <w:left w:val="none" w:sz="0" w:space="0" w:color="auto"/>
            <w:bottom w:val="none" w:sz="0" w:space="0" w:color="auto"/>
            <w:right w:val="none" w:sz="0" w:space="0" w:color="auto"/>
          </w:divBdr>
          <w:divsChild>
            <w:div w:id="2132818916">
              <w:marLeft w:val="0"/>
              <w:marRight w:val="0"/>
              <w:marTop w:val="0"/>
              <w:marBottom w:val="0"/>
              <w:divBdr>
                <w:top w:val="none" w:sz="0" w:space="0" w:color="auto"/>
                <w:left w:val="none" w:sz="0" w:space="0" w:color="auto"/>
                <w:bottom w:val="none" w:sz="0" w:space="0" w:color="auto"/>
                <w:right w:val="none" w:sz="0" w:space="0" w:color="auto"/>
              </w:divBdr>
            </w:div>
          </w:divsChild>
        </w:div>
        <w:div w:id="634876875">
          <w:marLeft w:val="0"/>
          <w:marRight w:val="0"/>
          <w:marTop w:val="0"/>
          <w:marBottom w:val="0"/>
          <w:divBdr>
            <w:top w:val="none" w:sz="0" w:space="0" w:color="auto"/>
            <w:left w:val="none" w:sz="0" w:space="0" w:color="auto"/>
            <w:bottom w:val="none" w:sz="0" w:space="0" w:color="auto"/>
            <w:right w:val="none" w:sz="0" w:space="0" w:color="auto"/>
          </w:divBdr>
          <w:divsChild>
            <w:div w:id="2071150824">
              <w:marLeft w:val="0"/>
              <w:marRight w:val="0"/>
              <w:marTop w:val="0"/>
              <w:marBottom w:val="0"/>
              <w:divBdr>
                <w:top w:val="none" w:sz="0" w:space="0" w:color="auto"/>
                <w:left w:val="none" w:sz="0" w:space="0" w:color="auto"/>
                <w:bottom w:val="none" w:sz="0" w:space="0" w:color="auto"/>
                <w:right w:val="none" w:sz="0" w:space="0" w:color="auto"/>
              </w:divBdr>
            </w:div>
          </w:divsChild>
        </w:div>
        <w:div w:id="1893808683">
          <w:marLeft w:val="0"/>
          <w:marRight w:val="0"/>
          <w:marTop w:val="0"/>
          <w:marBottom w:val="0"/>
          <w:divBdr>
            <w:top w:val="none" w:sz="0" w:space="0" w:color="auto"/>
            <w:left w:val="none" w:sz="0" w:space="0" w:color="auto"/>
            <w:bottom w:val="none" w:sz="0" w:space="0" w:color="auto"/>
            <w:right w:val="none" w:sz="0" w:space="0" w:color="auto"/>
          </w:divBdr>
          <w:divsChild>
            <w:div w:id="1280407767">
              <w:marLeft w:val="0"/>
              <w:marRight w:val="0"/>
              <w:marTop w:val="0"/>
              <w:marBottom w:val="0"/>
              <w:divBdr>
                <w:top w:val="none" w:sz="0" w:space="0" w:color="auto"/>
                <w:left w:val="none" w:sz="0" w:space="0" w:color="auto"/>
                <w:bottom w:val="none" w:sz="0" w:space="0" w:color="auto"/>
                <w:right w:val="none" w:sz="0" w:space="0" w:color="auto"/>
              </w:divBdr>
            </w:div>
          </w:divsChild>
        </w:div>
        <w:div w:id="931085898">
          <w:marLeft w:val="0"/>
          <w:marRight w:val="0"/>
          <w:marTop w:val="0"/>
          <w:marBottom w:val="0"/>
          <w:divBdr>
            <w:top w:val="none" w:sz="0" w:space="0" w:color="auto"/>
            <w:left w:val="none" w:sz="0" w:space="0" w:color="auto"/>
            <w:bottom w:val="none" w:sz="0" w:space="0" w:color="auto"/>
            <w:right w:val="none" w:sz="0" w:space="0" w:color="auto"/>
          </w:divBdr>
          <w:divsChild>
            <w:div w:id="780489008">
              <w:marLeft w:val="0"/>
              <w:marRight w:val="0"/>
              <w:marTop w:val="0"/>
              <w:marBottom w:val="0"/>
              <w:divBdr>
                <w:top w:val="none" w:sz="0" w:space="0" w:color="auto"/>
                <w:left w:val="none" w:sz="0" w:space="0" w:color="auto"/>
                <w:bottom w:val="none" w:sz="0" w:space="0" w:color="auto"/>
                <w:right w:val="none" w:sz="0" w:space="0" w:color="auto"/>
              </w:divBdr>
            </w:div>
          </w:divsChild>
        </w:div>
        <w:div w:id="1373729722">
          <w:marLeft w:val="0"/>
          <w:marRight w:val="0"/>
          <w:marTop w:val="0"/>
          <w:marBottom w:val="0"/>
          <w:divBdr>
            <w:top w:val="none" w:sz="0" w:space="0" w:color="auto"/>
            <w:left w:val="none" w:sz="0" w:space="0" w:color="auto"/>
            <w:bottom w:val="none" w:sz="0" w:space="0" w:color="auto"/>
            <w:right w:val="none" w:sz="0" w:space="0" w:color="auto"/>
          </w:divBdr>
          <w:divsChild>
            <w:div w:id="730036988">
              <w:marLeft w:val="0"/>
              <w:marRight w:val="0"/>
              <w:marTop w:val="0"/>
              <w:marBottom w:val="0"/>
              <w:divBdr>
                <w:top w:val="none" w:sz="0" w:space="0" w:color="auto"/>
                <w:left w:val="none" w:sz="0" w:space="0" w:color="auto"/>
                <w:bottom w:val="none" w:sz="0" w:space="0" w:color="auto"/>
                <w:right w:val="none" w:sz="0" w:space="0" w:color="auto"/>
              </w:divBdr>
            </w:div>
          </w:divsChild>
        </w:div>
        <w:div w:id="386270331">
          <w:marLeft w:val="0"/>
          <w:marRight w:val="0"/>
          <w:marTop w:val="0"/>
          <w:marBottom w:val="0"/>
          <w:divBdr>
            <w:top w:val="none" w:sz="0" w:space="0" w:color="auto"/>
            <w:left w:val="none" w:sz="0" w:space="0" w:color="auto"/>
            <w:bottom w:val="none" w:sz="0" w:space="0" w:color="auto"/>
            <w:right w:val="none" w:sz="0" w:space="0" w:color="auto"/>
          </w:divBdr>
          <w:divsChild>
            <w:div w:id="1452476961">
              <w:marLeft w:val="0"/>
              <w:marRight w:val="0"/>
              <w:marTop w:val="0"/>
              <w:marBottom w:val="0"/>
              <w:divBdr>
                <w:top w:val="none" w:sz="0" w:space="0" w:color="auto"/>
                <w:left w:val="none" w:sz="0" w:space="0" w:color="auto"/>
                <w:bottom w:val="none" w:sz="0" w:space="0" w:color="auto"/>
                <w:right w:val="none" w:sz="0" w:space="0" w:color="auto"/>
              </w:divBdr>
            </w:div>
          </w:divsChild>
        </w:div>
        <w:div w:id="113524888">
          <w:marLeft w:val="0"/>
          <w:marRight w:val="0"/>
          <w:marTop w:val="0"/>
          <w:marBottom w:val="0"/>
          <w:divBdr>
            <w:top w:val="none" w:sz="0" w:space="0" w:color="auto"/>
            <w:left w:val="none" w:sz="0" w:space="0" w:color="auto"/>
            <w:bottom w:val="none" w:sz="0" w:space="0" w:color="auto"/>
            <w:right w:val="none" w:sz="0" w:space="0" w:color="auto"/>
          </w:divBdr>
          <w:divsChild>
            <w:div w:id="2010474173">
              <w:marLeft w:val="0"/>
              <w:marRight w:val="0"/>
              <w:marTop w:val="0"/>
              <w:marBottom w:val="0"/>
              <w:divBdr>
                <w:top w:val="none" w:sz="0" w:space="0" w:color="auto"/>
                <w:left w:val="none" w:sz="0" w:space="0" w:color="auto"/>
                <w:bottom w:val="none" w:sz="0" w:space="0" w:color="auto"/>
                <w:right w:val="none" w:sz="0" w:space="0" w:color="auto"/>
              </w:divBdr>
            </w:div>
          </w:divsChild>
        </w:div>
        <w:div w:id="561797161">
          <w:marLeft w:val="0"/>
          <w:marRight w:val="0"/>
          <w:marTop w:val="0"/>
          <w:marBottom w:val="0"/>
          <w:divBdr>
            <w:top w:val="none" w:sz="0" w:space="0" w:color="auto"/>
            <w:left w:val="none" w:sz="0" w:space="0" w:color="auto"/>
            <w:bottom w:val="none" w:sz="0" w:space="0" w:color="auto"/>
            <w:right w:val="none" w:sz="0" w:space="0" w:color="auto"/>
          </w:divBdr>
          <w:divsChild>
            <w:div w:id="543445028">
              <w:marLeft w:val="0"/>
              <w:marRight w:val="0"/>
              <w:marTop w:val="0"/>
              <w:marBottom w:val="0"/>
              <w:divBdr>
                <w:top w:val="none" w:sz="0" w:space="0" w:color="auto"/>
                <w:left w:val="none" w:sz="0" w:space="0" w:color="auto"/>
                <w:bottom w:val="none" w:sz="0" w:space="0" w:color="auto"/>
                <w:right w:val="none" w:sz="0" w:space="0" w:color="auto"/>
              </w:divBdr>
            </w:div>
          </w:divsChild>
        </w:div>
        <w:div w:id="1348487996">
          <w:marLeft w:val="0"/>
          <w:marRight w:val="0"/>
          <w:marTop w:val="0"/>
          <w:marBottom w:val="0"/>
          <w:divBdr>
            <w:top w:val="none" w:sz="0" w:space="0" w:color="auto"/>
            <w:left w:val="none" w:sz="0" w:space="0" w:color="auto"/>
            <w:bottom w:val="none" w:sz="0" w:space="0" w:color="auto"/>
            <w:right w:val="none" w:sz="0" w:space="0" w:color="auto"/>
          </w:divBdr>
          <w:divsChild>
            <w:div w:id="1310673607">
              <w:marLeft w:val="0"/>
              <w:marRight w:val="0"/>
              <w:marTop w:val="0"/>
              <w:marBottom w:val="0"/>
              <w:divBdr>
                <w:top w:val="none" w:sz="0" w:space="0" w:color="auto"/>
                <w:left w:val="none" w:sz="0" w:space="0" w:color="auto"/>
                <w:bottom w:val="none" w:sz="0" w:space="0" w:color="auto"/>
                <w:right w:val="none" w:sz="0" w:space="0" w:color="auto"/>
              </w:divBdr>
            </w:div>
          </w:divsChild>
        </w:div>
        <w:div w:id="64568797">
          <w:marLeft w:val="0"/>
          <w:marRight w:val="0"/>
          <w:marTop w:val="0"/>
          <w:marBottom w:val="0"/>
          <w:divBdr>
            <w:top w:val="none" w:sz="0" w:space="0" w:color="auto"/>
            <w:left w:val="none" w:sz="0" w:space="0" w:color="auto"/>
            <w:bottom w:val="none" w:sz="0" w:space="0" w:color="auto"/>
            <w:right w:val="none" w:sz="0" w:space="0" w:color="auto"/>
          </w:divBdr>
          <w:divsChild>
            <w:div w:id="1597208751">
              <w:marLeft w:val="0"/>
              <w:marRight w:val="0"/>
              <w:marTop w:val="0"/>
              <w:marBottom w:val="0"/>
              <w:divBdr>
                <w:top w:val="none" w:sz="0" w:space="0" w:color="auto"/>
                <w:left w:val="none" w:sz="0" w:space="0" w:color="auto"/>
                <w:bottom w:val="none" w:sz="0" w:space="0" w:color="auto"/>
                <w:right w:val="none" w:sz="0" w:space="0" w:color="auto"/>
              </w:divBdr>
            </w:div>
          </w:divsChild>
        </w:div>
        <w:div w:id="1125150179">
          <w:marLeft w:val="0"/>
          <w:marRight w:val="0"/>
          <w:marTop w:val="0"/>
          <w:marBottom w:val="0"/>
          <w:divBdr>
            <w:top w:val="none" w:sz="0" w:space="0" w:color="auto"/>
            <w:left w:val="none" w:sz="0" w:space="0" w:color="auto"/>
            <w:bottom w:val="none" w:sz="0" w:space="0" w:color="auto"/>
            <w:right w:val="none" w:sz="0" w:space="0" w:color="auto"/>
          </w:divBdr>
          <w:divsChild>
            <w:div w:id="1493335341">
              <w:marLeft w:val="0"/>
              <w:marRight w:val="0"/>
              <w:marTop w:val="0"/>
              <w:marBottom w:val="0"/>
              <w:divBdr>
                <w:top w:val="none" w:sz="0" w:space="0" w:color="auto"/>
                <w:left w:val="none" w:sz="0" w:space="0" w:color="auto"/>
                <w:bottom w:val="none" w:sz="0" w:space="0" w:color="auto"/>
                <w:right w:val="none" w:sz="0" w:space="0" w:color="auto"/>
              </w:divBdr>
            </w:div>
          </w:divsChild>
        </w:div>
        <w:div w:id="394360474">
          <w:marLeft w:val="0"/>
          <w:marRight w:val="0"/>
          <w:marTop w:val="0"/>
          <w:marBottom w:val="0"/>
          <w:divBdr>
            <w:top w:val="none" w:sz="0" w:space="0" w:color="auto"/>
            <w:left w:val="none" w:sz="0" w:space="0" w:color="auto"/>
            <w:bottom w:val="none" w:sz="0" w:space="0" w:color="auto"/>
            <w:right w:val="none" w:sz="0" w:space="0" w:color="auto"/>
          </w:divBdr>
          <w:divsChild>
            <w:div w:id="1319961217">
              <w:marLeft w:val="0"/>
              <w:marRight w:val="0"/>
              <w:marTop w:val="0"/>
              <w:marBottom w:val="0"/>
              <w:divBdr>
                <w:top w:val="none" w:sz="0" w:space="0" w:color="auto"/>
                <w:left w:val="none" w:sz="0" w:space="0" w:color="auto"/>
                <w:bottom w:val="none" w:sz="0" w:space="0" w:color="auto"/>
                <w:right w:val="none" w:sz="0" w:space="0" w:color="auto"/>
              </w:divBdr>
            </w:div>
          </w:divsChild>
        </w:div>
        <w:div w:id="1041787000">
          <w:marLeft w:val="0"/>
          <w:marRight w:val="0"/>
          <w:marTop w:val="0"/>
          <w:marBottom w:val="0"/>
          <w:divBdr>
            <w:top w:val="none" w:sz="0" w:space="0" w:color="auto"/>
            <w:left w:val="none" w:sz="0" w:space="0" w:color="auto"/>
            <w:bottom w:val="none" w:sz="0" w:space="0" w:color="auto"/>
            <w:right w:val="none" w:sz="0" w:space="0" w:color="auto"/>
          </w:divBdr>
          <w:divsChild>
            <w:div w:id="789661983">
              <w:marLeft w:val="0"/>
              <w:marRight w:val="0"/>
              <w:marTop w:val="0"/>
              <w:marBottom w:val="0"/>
              <w:divBdr>
                <w:top w:val="none" w:sz="0" w:space="0" w:color="auto"/>
                <w:left w:val="none" w:sz="0" w:space="0" w:color="auto"/>
                <w:bottom w:val="none" w:sz="0" w:space="0" w:color="auto"/>
                <w:right w:val="none" w:sz="0" w:space="0" w:color="auto"/>
              </w:divBdr>
            </w:div>
          </w:divsChild>
        </w:div>
        <w:div w:id="975569099">
          <w:marLeft w:val="0"/>
          <w:marRight w:val="0"/>
          <w:marTop w:val="0"/>
          <w:marBottom w:val="0"/>
          <w:divBdr>
            <w:top w:val="none" w:sz="0" w:space="0" w:color="auto"/>
            <w:left w:val="none" w:sz="0" w:space="0" w:color="auto"/>
            <w:bottom w:val="none" w:sz="0" w:space="0" w:color="auto"/>
            <w:right w:val="none" w:sz="0" w:space="0" w:color="auto"/>
          </w:divBdr>
          <w:divsChild>
            <w:div w:id="1765566596">
              <w:marLeft w:val="0"/>
              <w:marRight w:val="0"/>
              <w:marTop w:val="0"/>
              <w:marBottom w:val="0"/>
              <w:divBdr>
                <w:top w:val="none" w:sz="0" w:space="0" w:color="auto"/>
                <w:left w:val="none" w:sz="0" w:space="0" w:color="auto"/>
                <w:bottom w:val="none" w:sz="0" w:space="0" w:color="auto"/>
                <w:right w:val="none" w:sz="0" w:space="0" w:color="auto"/>
              </w:divBdr>
            </w:div>
          </w:divsChild>
        </w:div>
        <w:div w:id="2063215230">
          <w:marLeft w:val="0"/>
          <w:marRight w:val="0"/>
          <w:marTop w:val="0"/>
          <w:marBottom w:val="0"/>
          <w:divBdr>
            <w:top w:val="none" w:sz="0" w:space="0" w:color="auto"/>
            <w:left w:val="none" w:sz="0" w:space="0" w:color="auto"/>
            <w:bottom w:val="none" w:sz="0" w:space="0" w:color="auto"/>
            <w:right w:val="none" w:sz="0" w:space="0" w:color="auto"/>
          </w:divBdr>
          <w:divsChild>
            <w:div w:id="1635409289">
              <w:marLeft w:val="0"/>
              <w:marRight w:val="0"/>
              <w:marTop w:val="0"/>
              <w:marBottom w:val="0"/>
              <w:divBdr>
                <w:top w:val="none" w:sz="0" w:space="0" w:color="auto"/>
                <w:left w:val="none" w:sz="0" w:space="0" w:color="auto"/>
                <w:bottom w:val="none" w:sz="0" w:space="0" w:color="auto"/>
                <w:right w:val="none" w:sz="0" w:space="0" w:color="auto"/>
              </w:divBdr>
            </w:div>
          </w:divsChild>
        </w:div>
        <w:div w:id="1404333142">
          <w:marLeft w:val="0"/>
          <w:marRight w:val="0"/>
          <w:marTop w:val="0"/>
          <w:marBottom w:val="0"/>
          <w:divBdr>
            <w:top w:val="none" w:sz="0" w:space="0" w:color="auto"/>
            <w:left w:val="none" w:sz="0" w:space="0" w:color="auto"/>
            <w:bottom w:val="none" w:sz="0" w:space="0" w:color="auto"/>
            <w:right w:val="none" w:sz="0" w:space="0" w:color="auto"/>
          </w:divBdr>
          <w:divsChild>
            <w:div w:id="779685387">
              <w:marLeft w:val="0"/>
              <w:marRight w:val="0"/>
              <w:marTop w:val="0"/>
              <w:marBottom w:val="0"/>
              <w:divBdr>
                <w:top w:val="none" w:sz="0" w:space="0" w:color="auto"/>
                <w:left w:val="none" w:sz="0" w:space="0" w:color="auto"/>
                <w:bottom w:val="none" w:sz="0" w:space="0" w:color="auto"/>
                <w:right w:val="none" w:sz="0" w:space="0" w:color="auto"/>
              </w:divBdr>
            </w:div>
          </w:divsChild>
        </w:div>
        <w:div w:id="1941258142">
          <w:marLeft w:val="0"/>
          <w:marRight w:val="0"/>
          <w:marTop w:val="0"/>
          <w:marBottom w:val="0"/>
          <w:divBdr>
            <w:top w:val="none" w:sz="0" w:space="0" w:color="auto"/>
            <w:left w:val="none" w:sz="0" w:space="0" w:color="auto"/>
            <w:bottom w:val="none" w:sz="0" w:space="0" w:color="auto"/>
            <w:right w:val="none" w:sz="0" w:space="0" w:color="auto"/>
          </w:divBdr>
          <w:divsChild>
            <w:div w:id="1052000520">
              <w:marLeft w:val="0"/>
              <w:marRight w:val="0"/>
              <w:marTop w:val="0"/>
              <w:marBottom w:val="0"/>
              <w:divBdr>
                <w:top w:val="none" w:sz="0" w:space="0" w:color="auto"/>
                <w:left w:val="none" w:sz="0" w:space="0" w:color="auto"/>
                <w:bottom w:val="none" w:sz="0" w:space="0" w:color="auto"/>
                <w:right w:val="none" w:sz="0" w:space="0" w:color="auto"/>
              </w:divBdr>
            </w:div>
          </w:divsChild>
        </w:div>
        <w:div w:id="907501544">
          <w:marLeft w:val="0"/>
          <w:marRight w:val="0"/>
          <w:marTop w:val="0"/>
          <w:marBottom w:val="0"/>
          <w:divBdr>
            <w:top w:val="none" w:sz="0" w:space="0" w:color="auto"/>
            <w:left w:val="none" w:sz="0" w:space="0" w:color="auto"/>
            <w:bottom w:val="none" w:sz="0" w:space="0" w:color="auto"/>
            <w:right w:val="none" w:sz="0" w:space="0" w:color="auto"/>
          </w:divBdr>
          <w:divsChild>
            <w:div w:id="553472607">
              <w:marLeft w:val="0"/>
              <w:marRight w:val="0"/>
              <w:marTop w:val="0"/>
              <w:marBottom w:val="0"/>
              <w:divBdr>
                <w:top w:val="none" w:sz="0" w:space="0" w:color="auto"/>
                <w:left w:val="none" w:sz="0" w:space="0" w:color="auto"/>
                <w:bottom w:val="none" w:sz="0" w:space="0" w:color="auto"/>
                <w:right w:val="none" w:sz="0" w:space="0" w:color="auto"/>
              </w:divBdr>
            </w:div>
          </w:divsChild>
        </w:div>
        <w:div w:id="1724593158">
          <w:marLeft w:val="0"/>
          <w:marRight w:val="0"/>
          <w:marTop w:val="0"/>
          <w:marBottom w:val="0"/>
          <w:divBdr>
            <w:top w:val="none" w:sz="0" w:space="0" w:color="auto"/>
            <w:left w:val="none" w:sz="0" w:space="0" w:color="auto"/>
            <w:bottom w:val="none" w:sz="0" w:space="0" w:color="auto"/>
            <w:right w:val="none" w:sz="0" w:space="0" w:color="auto"/>
          </w:divBdr>
          <w:divsChild>
            <w:div w:id="2065057249">
              <w:marLeft w:val="0"/>
              <w:marRight w:val="0"/>
              <w:marTop w:val="0"/>
              <w:marBottom w:val="0"/>
              <w:divBdr>
                <w:top w:val="none" w:sz="0" w:space="0" w:color="auto"/>
                <w:left w:val="none" w:sz="0" w:space="0" w:color="auto"/>
                <w:bottom w:val="none" w:sz="0" w:space="0" w:color="auto"/>
                <w:right w:val="none" w:sz="0" w:space="0" w:color="auto"/>
              </w:divBdr>
            </w:div>
          </w:divsChild>
        </w:div>
        <w:div w:id="1647278081">
          <w:marLeft w:val="0"/>
          <w:marRight w:val="0"/>
          <w:marTop w:val="0"/>
          <w:marBottom w:val="0"/>
          <w:divBdr>
            <w:top w:val="none" w:sz="0" w:space="0" w:color="auto"/>
            <w:left w:val="none" w:sz="0" w:space="0" w:color="auto"/>
            <w:bottom w:val="none" w:sz="0" w:space="0" w:color="auto"/>
            <w:right w:val="none" w:sz="0" w:space="0" w:color="auto"/>
          </w:divBdr>
          <w:divsChild>
            <w:div w:id="1645305575">
              <w:marLeft w:val="0"/>
              <w:marRight w:val="0"/>
              <w:marTop w:val="0"/>
              <w:marBottom w:val="0"/>
              <w:divBdr>
                <w:top w:val="none" w:sz="0" w:space="0" w:color="auto"/>
                <w:left w:val="none" w:sz="0" w:space="0" w:color="auto"/>
                <w:bottom w:val="none" w:sz="0" w:space="0" w:color="auto"/>
                <w:right w:val="none" w:sz="0" w:space="0" w:color="auto"/>
              </w:divBdr>
            </w:div>
          </w:divsChild>
        </w:div>
        <w:div w:id="1019619214">
          <w:marLeft w:val="0"/>
          <w:marRight w:val="0"/>
          <w:marTop w:val="0"/>
          <w:marBottom w:val="0"/>
          <w:divBdr>
            <w:top w:val="none" w:sz="0" w:space="0" w:color="auto"/>
            <w:left w:val="none" w:sz="0" w:space="0" w:color="auto"/>
            <w:bottom w:val="none" w:sz="0" w:space="0" w:color="auto"/>
            <w:right w:val="none" w:sz="0" w:space="0" w:color="auto"/>
          </w:divBdr>
          <w:divsChild>
            <w:div w:id="1567450998">
              <w:marLeft w:val="0"/>
              <w:marRight w:val="0"/>
              <w:marTop w:val="0"/>
              <w:marBottom w:val="0"/>
              <w:divBdr>
                <w:top w:val="none" w:sz="0" w:space="0" w:color="auto"/>
                <w:left w:val="none" w:sz="0" w:space="0" w:color="auto"/>
                <w:bottom w:val="none" w:sz="0" w:space="0" w:color="auto"/>
                <w:right w:val="none" w:sz="0" w:space="0" w:color="auto"/>
              </w:divBdr>
            </w:div>
          </w:divsChild>
        </w:div>
        <w:div w:id="1344674172">
          <w:marLeft w:val="0"/>
          <w:marRight w:val="0"/>
          <w:marTop w:val="0"/>
          <w:marBottom w:val="0"/>
          <w:divBdr>
            <w:top w:val="none" w:sz="0" w:space="0" w:color="auto"/>
            <w:left w:val="none" w:sz="0" w:space="0" w:color="auto"/>
            <w:bottom w:val="none" w:sz="0" w:space="0" w:color="auto"/>
            <w:right w:val="none" w:sz="0" w:space="0" w:color="auto"/>
          </w:divBdr>
          <w:divsChild>
            <w:div w:id="283922036">
              <w:marLeft w:val="0"/>
              <w:marRight w:val="0"/>
              <w:marTop w:val="0"/>
              <w:marBottom w:val="0"/>
              <w:divBdr>
                <w:top w:val="none" w:sz="0" w:space="0" w:color="auto"/>
                <w:left w:val="none" w:sz="0" w:space="0" w:color="auto"/>
                <w:bottom w:val="none" w:sz="0" w:space="0" w:color="auto"/>
                <w:right w:val="none" w:sz="0" w:space="0" w:color="auto"/>
              </w:divBdr>
            </w:div>
          </w:divsChild>
        </w:div>
        <w:div w:id="1271014848">
          <w:marLeft w:val="0"/>
          <w:marRight w:val="0"/>
          <w:marTop w:val="0"/>
          <w:marBottom w:val="0"/>
          <w:divBdr>
            <w:top w:val="none" w:sz="0" w:space="0" w:color="auto"/>
            <w:left w:val="none" w:sz="0" w:space="0" w:color="auto"/>
            <w:bottom w:val="none" w:sz="0" w:space="0" w:color="auto"/>
            <w:right w:val="none" w:sz="0" w:space="0" w:color="auto"/>
          </w:divBdr>
          <w:divsChild>
            <w:div w:id="715543937">
              <w:marLeft w:val="0"/>
              <w:marRight w:val="0"/>
              <w:marTop w:val="0"/>
              <w:marBottom w:val="0"/>
              <w:divBdr>
                <w:top w:val="none" w:sz="0" w:space="0" w:color="auto"/>
                <w:left w:val="none" w:sz="0" w:space="0" w:color="auto"/>
                <w:bottom w:val="none" w:sz="0" w:space="0" w:color="auto"/>
                <w:right w:val="none" w:sz="0" w:space="0" w:color="auto"/>
              </w:divBdr>
            </w:div>
          </w:divsChild>
        </w:div>
        <w:div w:id="939875749">
          <w:marLeft w:val="0"/>
          <w:marRight w:val="0"/>
          <w:marTop w:val="0"/>
          <w:marBottom w:val="0"/>
          <w:divBdr>
            <w:top w:val="none" w:sz="0" w:space="0" w:color="auto"/>
            <w:left w:val="none" w:sz="0" w:space="0" w:color="auto"/>
            <w:bottom w:val="none" w:sz="0" w:space="0" w:color="auto"/>
            <w:right w:val="none" w:sz="0" w:space="0" w:color="auto"/>
          </w:divBdr>
          <w:divsChild>
            <w:div w:id="1196776356">
              <w:marLeft w:val="0"/>
              <w:marRight w:val="0"/>
              <w:marTop w:val="0"/>
              <w:marBottom w:val="0"/>
              <w:divBdr>
                <w:top w:val="none" w:sz="0" w:space="0" w:color="auto"/>
                <w:left w:val="none" w:sz="0" w:space="0" w:color="auto"/>
                <w:bottom w:val="none" w:sz="0" w:space="0" w:color="auto"/>
                <w:right w:val="none" w:sz="0" w:space="0" w:color="auto"/>
              </w:divBdr>
            </w:div>
          </w:divsChild>
        </w:div>
        <w:div w:id="1011030427">
          <w:marLeft w:val="0"/>
          <w:marRight w:val="0"/>
          <w:marTop w:val="0"/>
          <w:marBottom w:val="0"/>
          <w:divBdr>
            <w:top w:val="none" w:sz="0" w:space="0" w:color="auto"/>
            <w:left w:val="none" w:sz="0" w:space="0" w:color="auto"/>
            <w:bottom w:val="none" w:sz="0" w:space="0" w:color="auto"/>
            <w:right w:val="none" w:sz="0" w:space="0" w:color="auto"/>
          </w:divBdr>
          <w:divsChild>
            <w:div w:id="562720654">
              <w:marLeft w:val="0"/>
              <w:marRight w:val="0"/>
              <w:marTop w:val="0"/>
              <w:marBottom w:val="0"/>
              <w:divBdr>
                <w:top w:val="none" w:sz="0" w:space="0" w:color="auto"/>
                <w:left w:val="none" w:sz="0" w:space="0" w:color="auto"/>
                <w:bottom w:val="none" w:sz="0" w:space="0" w:color="auto"/>
                <w:right w:val="none" w:sz="0" w:space="0" w:color="auto"/>
              </w:divBdr>
            </w:div>
          </w:divsChild>
        </w:div>
        <w:div w:id="1163282880">
          <w:marLeft w:val="0"/>
          <w:marRight w:val="0"/>
          <w:marTop w:val="0"/>
          <w:marBottom w:val="0"/>
          <w:divBdr>
            <w:top w:val="none" w:sz="0" w:space="0" w:color="auto"/>
            <w:left w:val="none" w:sz="0" w:space="0" w:color="auto"/>
            <w:bottom w:val="none" w:sz="0" w:space="0" w:color="auto"/>
            <w:right w:val="none" w:sz="0" w:space="0" w:color="auto"/>
          </w:divBdr>
          <w:divsChild>
            <w:div w:id="1713919194">
              <w:marLeft w:val="0"/>
              <w:marRight w:val="0"/>
              <w:marTop w:val="0"/>
              <w:marBottom w:val="0"/>
              <w:divBdr>
                <w:top w:val="none" w:sz="0" w:space="0" w:color="auto"/>
                <w:left w:val="none" w:sz="0" w:space="0" w:color="auto"/>
                <w:bottom w:val="none" w:sz="0" w:space="0" w:color="auto"/>
                <w:right w:val="none" w:sz="0" w:space="0" w:color="auto"/>
              </w:divBdr>
            </w:div>
          </w:divsChild>
        </w:div>
        <w:div w:id="1789003549">
          <w:marLeft w:val="0"/>
          <w:marRight w:val="0"/>
          <w:marTop w:val="0"/>
          <w:marBottom w:val="0"/>
          <w:divBdr>
            <w:top w:val="none" w:sz="0" w:space="0" w:color="auto"/>
            <w:left w:val="none" w:sz="0" w:space="0" w:color="auto"/>
            <w:bottom w:val="none" w:sz="0" w:space="0" w:color="auto"/>
            <w:right w:val="none" w:sz="0" w:space="0" w:color="auto"/>
          </w:divBdr>
          <w:divsChild>
            <w:div w:id="1987124138">
              <w:marLeft w:val="0"/>
              <w:marRight w:val="0"/>
              <w:marTop w:val="0"/>
              <w:marBottom w:val="0"/>
              <w:divBdr>
                <w:top w:val="none" w:sz="0" w:space="0" w:color="auto"/>
                <w:left w:val="none" w:sz="0" w:space="0" w:color="auto"/>
                <w:bottom w:val="none" w:sz="0" w:space="0" w:color="auto"/>
                <w:right w:val="none" w:sz="0" w:space="0" w:color="auto"/>
              </w:divBdr>
            </w:div>
          </w:divsChild>
        </w:div>
        <w:div w:id="772477640">
          <w:marLeft w:val="0"/>
          <w:marRight w:val="0"/>
          <w:marTop w:val="0"/>
          <w:marBottom w:val="0"/>
          <w:divBdr>
            <w:top w:val="none" w:sz="0" w:space="0" w:color="auto"/>
            <w:left w:val="none" w:sz="0" w:space="0" w:color="auto"/>
            <w:bottom w:val="none" w:sz="0" w:space="0" w:color="auto"/>
            <w:right w:val="none" w:sz="0" w:space="0" w:color="auto"/>
          </w:divBdr>
          <w:divsChild>
            <w:div w:id="2101098644">
              <w:marLeft w:val="0"/>
              <w:marRight w:val="0"/>
              <w:marTop w:val="0"/>
              <w:marBottom w:val="0"/>
              <w:divBdr>
                <w:top w:val="none" w:sz="0" w:space="0" w:color="auto"/>
                <w:left w:val="none" w:sz="0" w:space="0" w:color="auto"/>
                <w:bottom w:val="none" w:sz="0" w:space="0" w:color="auto"/>
                <w:right w:val="none" w:sz="0" w:space="0" w:color="auto"/>
              </w:divBdr>
            </w:div>
          </w:divsChild>
        </w:div>
        <w:div w:id="1454900730">
          <w:marLeft w:val="0"/>
          <w:marRight w:val="0"/>
          <w:marTop w:val="0"/>
          <w:marBottom w:val="0"/>
          <w:divBdr>
            <w:top w:val="none" w:sz="0" w:space="0" w:color="auto"/>
            <w:left w:val="none" w:sz="0" w:space="0" w:color="auto"/>
            <w:bottom w:val="none" w:sz="0" w:space="0" w:color="auto"/>
            <w:right w:val="none" w:sz="0" w:space="0" w:color="auto"/>
          </w:divBdr>
          <w:divsChild>
            <w:div w:id="269899037">
              <w:marLeft w:val="0"/>
              <w:marRight w:val="0"/>
              <w:marTop w:val="0"/>
              <w:marBottom w:val="0"/>
              <w:divBdr>
                <w:top w:val="none" w:sz="0" w:space="0" w:color="auto"/>
                <w:left w:val="none" w:sz="0" w:space="0" w:color="auto"/>
                <w:bottom w:val="none" w:sz="0" w:space="0" w:color="auto"/>
                <w:right w:val="none" w:sz="0" w:space="0" w:color="auto"/>
              </w:divBdr>
            </w:div>
          </w:divsChild>
        </w:div>
        <w:div w:id="946430400">
          <w:marLeft w:val="0"/>
          <w:marRight w:val="0"/>
          <w:marTop w:val="0"/>
          <w:marBottom w:val="0"/>
          <w:divBdr>
            <w:top w:val="none" w:sz="0" w:space="0" w:color="auto"/>
            <w:left w:val="none" w:sz="0" w:space="0" w:color="auto"/>
            <w:bottom w:val="none" w:sz="0" w:space="0" w:color="auto"/>
            <w:right w:val="none" w:sz="0" w:space="0" w:color="auto"/>
          </w:divBdr>
          <w:divsChild>
            <w:div w:id="1688293450">
              <w:marLeft w:val="0"/>
              <w:marRight w:val="0"/>
              <w:marTop w:val="0"/>
              <w:marBottom w:val="0"/>
              <w:divBdr>
                <w:top w:val="none" w:sz="0" w:space="0" w:color="auto"/>
                <w:left w:val="none" w:sz="0" w:space="0" w:color="auto"/>
                <w:bottom w:val="none" w:sz="0" w:space="0" w:color="auto"/>
                <w:right w:val="none" w:sz="0" w:space="0" w:color="auto"/>
              </w:divBdr>
            </w:div>
          </w:divsChild>
        </w:div>
        <w:div w:id="1724132130">
          <w:marLeft w:val="0"/>
          <w:marRight w:val="0"/>
          <w:marTop w:val="0"/>
          <w:marBottom w:val="0"/>
          <w:divBdr>
            <w:top w:val="none" w:sz="0" w:space="0" w:color="auto"/>
            <w:left w:val="none" w:sz="0" w:space="0" w:color="auto"/>
            <w:bottom w:val="none" w:sz="0" w:space="0" w:color="auto"/>
            <w:right w:val="none" w:sz="0" w:space="0" w:color="auto"/>
          </w:divBdr>
          <w:divsChild>
            <w:div w:id="380902171">
              <w:marLeft w:val="0"/>
              <w:marRight w:val="0"/>
              <w:marTop w:val="0"/>
              <w:marBottom w:val="0"/>
              <w:divBdr>
                <w:top w:val="none" w:sz="0" w:space="0" w:color="auto"/>
                <w:left w:val="none" w:sz="0" w:space="0" w:color="auto"/>
                <w:bottom w:val="none" w:sz="0" w:space="0" w:color="auto"/>
                <w:right w:val="none" w:sz="0" w:space="0" w:color="auto"/>
              </w:divBdr>
            </w:div>
          </w:divsChild>
        </w:div>
        <w:div w:id="288976322">
          <w:marLeft w:val="0"/>
          <w:marRight w:val="0"/>
          <w:marTop w:val="0"/>
          <w:marBottom w:val="0"/>
          <w:divBdr>
            <w:top w:val="none" w:sz="0" w:space="0" w:color="auto"/>
            <w:left w:val="none" w:sz="0" w:space="0" w:color="auto"/>
            <w:bottom w:val="none" w:sz="0" w:space="0" w:color="auto"/>
            <w:right w:val="none" w:sz="0" w:space="0" w:color="auto"/>
          </w:divBdr>
          <w:divsChild>
            <w:div w:id="1568762824">
              <w:marLeft w:val="0"/>
              <w:marRight w:val="0"/>
              <w:marTop w:val="0"/>
              <w:marBottom w:val="0"/>
              <w:divBdr>
                <w:top w:val="none" w:sz="0" w:space="0" w:color="auto"/>
                <w:left w:val="none" w:sz="0" w:space="0" w:color="auto"/>
                <w:bottom w:val="none" w:sz="0" w:space="0" w:color="auto"/>
                <w:right w:val="none" w:sz="0" w:space="0" w:color="auto"/>
              </w:divBdr>
            </w:div>
          </w:divsChild>
        </w:div>
        <w:div w:id="1770421921">
          <w:marLeft w:val="0"/>
          <w:marRight w:val="0"/>
          <w:marTop w:val="0"/>
          <w:marBottom w:val="0"/>
          <w:divBdr>
            <w:top w:val="none" w:sz="0" w:space="0" w:color="auto"/>
            <w:left w:val="none" w:sz="0" w:space="0" w:color="auto"/>
            <w:bottom w:val="none" w:sz="0" w:space="0" w:color="auto"/>
            <w:right w:val="none" w:sz="0" w:space="0" w:color="auto"/>
          </w:divBdr>
          <w:divsChild>
            <w:div w:id="1455439262">
              <w:marLeft w:val="0"/>
              <w:marRight w:val="0"/>
              <w:marTop w:val="0"/>
              <w:marBottom w:val="0"/>
              <w:divBdr>
                <w:top w:val="none" w:sz="0" w:space="0" w:color="auto"/>
                <w:left w:val="none" w:sz="0" w:space="0" w:color="auto"/>
                <w:bottom w:val="none" w:sz="0" w:space="0" w:color="auto"/>
                <w:right w:val="none" w:sz="0" w:space="0" w:color="auto"/>
              </w:divBdr>
            </w:div>
          </w:divsChild>
        </w:div>
        <w:div w:id="873689995">
          <w:marLeft w:val="0"/>
          <w:marRight w:val="0"/>
          <w:marTop w:val="0"/>
          <w:marBottom w:val="0"/>
          <w:divBdr>
            <w:top w:val="none" w:sz="0" w:space="0" w:color="auto"/>
            <w:left w:val="none" w:sz="0" w:space="0" w:color="auto"/>
            <w:bottom w:val="none" w:sz="0" w:space="0" w:color="auto"/>
            <w:right w:val="none" w:sz="0" w:space="0" w:color="auto"/>
          </w:divBdr>
          <w:divsChild>
            <w:div w:id="603264033">
              <w:marLeft w:val="0"/>
              <w:marRight w:val="0"/>
              <w:marTop w:val="0"/>
              <w:marBottom w:val="0"/>
              <w:divBdr>
                <w:top w:val="none" w:sz="0" w:space="0" w:color="auto"/>
                <w:left w:val="none" w:sz="0" w:space="0" w:color="auto"/>
                <w:bottom w:val="none" w:sz="0" w:space="0" w:color="auto"/>
                <w:right w:val="none" w:sz="0" w:space="0" w:color="auto"/>
              </w:divBdr>
            </w:div>
          </w:divsChild>
        </w:div>
        <w:div w:id="307827620">
          <w:marLeft w:val="0"/>
          <w:marRight w:val="0"/>
          <w:marTop w:val="0"/>
          <w:marBottom w:val="0"/>
          <w:divBdr>
            <w:top w:val="none" w:sz="0" w:space="0" w:color="auto"/>
            <w:left w:val="none" w:sz="0" w:space="0" w:color="auto"/>
            <w:bottom w:val="none" w:sz="0" w:space="0" w:color="auto"/>
            <w:right w:val="none" w:sz="0" w:space="0" w:color="auto"/>
          </w:divBdr>
          <w:divsChild>
            <w:div w:id="1077171423">
              <w:marLeft w:val="0"/>
              <w:marRight w:val="0"/>
              <w:marTop w:val="0"/>
              <w:marBottom w:val="0"/>
              <w:divBdr>
                <w:top w:val="none" w:sz="0" w:space="0" w:color="auto"/>
                <w:left w:val="none" w:sz="0" w:space="0" w:color="auto"/>
                <w:bottom w:val="none" w:sz="0" w:space="0" w:color="auto"/>
                <w:right w:val="none" w:sz="0" w:space="0" w:color="auto"/>
              </w:divBdr>
            </w:div>
          </w:divsChild>
        </w:div>
        <w:div w:id="2126535325">
          <w:marLeft w:val="0"/>
          <w:marRight w:val="0"/>
          <w:marTop w:val="0"/>
          <w:marBottom w:val="0"/>
          <w:divBdr>
            <w:top w:val="none" w:sz="0" w:space="0" w:color="auto"/>
            <w:left w:val="none" w:sz="0" w:space="0" w:color="auto"/>
            <w:bottom w:val="none" w:sz="0" w:space="0" w:color="auto"/>
            <w:right w:val="none" w:sz="0" w:space="0" w:color="auto"/>
          </w:divBdr>
          <w:divsChild>
            <w:div w:id="240873787">
              <w:marLeft w:val="0"/>
              <w:marRight w:val="0"/>
              <w:marTop w:val="0"/>
              <w:marBottom w:val="0"/>
              <w:divBdr>
                <w:top w:val="none" w:sz="0" w:space="0" w:color="auto"/>
                <w:left w:val="none" w:sz="0" w:space="0" w:color="auto"/>
                <w:bottom w:val="none" w:sz="0" w:space="0" w:color="auto"/>
                <w:right w:val="none" w:sz="0" w:space="0" w:color="auto"/>
              </w:divBdr>
            </w:div>
          </w:divsChild>
        </w:div>
        <w:div w:id="674570491">
          <w:marLeft w:val="0"/>
          <w:marRight w:val="0"/>
          <w:marTop w:val="0"/>
          <w:marBottom w:val="0"/>
          <w:divBdr>
            <w:top w:val="none" w:sz="0" w:space="0" w:color="auto"/>
            <w:left w:val="none" w:sz="0" w:space="0" w:color="auto"/>
            <w:bottom w:val="none" w:sz="0" w:space="0" w:color="auto"/>
            <w:right w:val="none" w:sz="0" w:space="0" w:color="auto"/>
          </w:divBdr>
          <w:divsChild>
            <w:div w:id="1664577508">
              <w:marLeft w:val="0"/>
              <w:marRight w:val="0"/>
              <w:marTop w:val="0"/>
              <w:marBottom w:val="0"/>
              <w:divBdr>
                <w:top w:val="none" w:sz="0" w:space="0" w:color="auto"/>
                <w:left w:val="none" w:sz="0" w:space="0" w:color="auto"/>
                <w:bottom w:val="none" w:sz="0" w:space="0" w:color="auto"/>
                <w:right w:val="none" w:sz="0" w:space="0" w:color="auto"/>
              </w:divBdr>
            </w:div>
          </w:divsChild>
        </w:div>
        <w:div w:id="17120418">
          <w:marLeft w:val="0"/>
          <w:marRight w:val="0"/>
          <w:marTop w:val="0"/>
          <w:marBottom w:val="0"/>
          <w:divBdr>
            <w:top w:val="none" w:sz="0" w:space="0" w:color="auto"/>
            <w:left w:val="none" w:sz="0" w:space="0" w:color="auto"/>
            <w:bottom w:val="none" w:sz="0" w:space="0" w:color="auto"/>
            <w:right w:val="none" w:sz="0" w:space="0" w:color="auto"/>
          </w:divBdr>
          <w:divsChild>
            <w:div w:id="1472091799">
              <w:marLeft w:val="0"/>
              <w:marRight w:val="0"/>
              <w:marTop w:val="0"/>
              <w:marBottom w:val="0"/>
              <w:divBdr>
                <w:top w:val="none" w:sz="0" w:space="0" w:color="auto"/>
                <w:left w:val="none" w:sz="0" w:space="0" w:color="auto"/>
                <w:bottom w:val="none" w:sz="0" w:space="0" w:color="auto"/>
                <w:right w:val="none" w:sz="0" w:space="0" w:color="auto"/>
              </w:divBdr>
            </w:div>
          </w:divsChild>
        </w:div>
        <w:div w:id="1077902163">
          <w:marLeft w:val="0"/>
          <w:marRight w:val="0"/>
          <w:marTop w:val="0"/>
          <w:marBottom w:val="0"/>
          <w:divBdr>
            <w:top w:val="none" w:sz="0" w:space="0" w:color="auto"/>
            <w:left w:val="none" w:sz="0" w:space="0" w:color="auto"/>
            <w:bottom w:val="none" w:sz="0" w:space="0" w:color="auto"/>
            <w:right w:val="none" w:sz="0" w:space="0" w:color="auto"/>
          </w:divBdr>
          <w:divsChild>
            <w:div w:id="761101733">
              <w:marLeft w:val="0"/>
              <w:marRight w:val="0"/>
              <w:marTop w:val="0"/>
              <w:marBottom w:val="0"/>
              <w:divBdr>
                <w:top w:val="none" w:sz="0" w:space="0" w:color="auto"/>
                <w:left w:val="none" w:sz="0" w:space="0" w:color="auto"/>
                <w:bottom w:val="none" w:sz="0" w:space="0" w:color="auto"/>
                <w:right w:val="none" w:sz="0" w:space="0" w:color="auto"/>
              </w:divBdr>
            </w:div>
          </w:divsChild>
        </w:div>
        <w:div w:id="309335199">
          <w:marLeft w:val="0"/>
          <w:marRight w:val="0"/>
          <w:marTop w:val="0"/>
          <w:marBottom w:val="0"/>
          <w:divBdr>
            <w:top w:val="none" w:sz="0" w:space="0" w:color="auto"/>
            <w:left w:val="none" w:sz="0" w:space="0" w:color="auto"/>
            <w:bottom w:val="none" w:sz="0" w:space="0" w:color="auto"/>
            <w:right w:val="none" w:sz="0" w:space="0" w:color="auto"/>
          </w:divBdr>
          <w:divsChild>
            <w:div w:id="1029112889">
              <w:marLeft w:val="0"/>
              <w:marRight w:val="0"/>
              <w:marTop w:val="0"/>
              <w:marBottom w:val="0"/>
              <w:divBdr>
                <w:top w:val="none" w:sz="0" w:space="0" w:color="auto"/>
                <w:left w:val="none" w:sz="0" w:space="0" w:color="auto"/>
                <w:bottom w:val="none" w:sz="0" w:space="0" w:color="auto"/>
                <w:right w:val="none" w:sz="0" w:space="0" w:color="auto"/>
              </w:divBdr>
            </w:div>
          </w:divsChild>
        </w:div>
        <w:div w:id="160669">
          <w:marLeft w:val="0"/>
          <w:marRight w:val="0"/>
          <w:marTop w:val="0"/>
          <w:marBottom w:val="0"/>
          <w:divBdr>
            <w:top w:val="none" w:sz="0" w:space="0" w:color="auto"/>
            <w:left w:val="none" w:sz="0" w:space="0" w:color="auto"/>
            <w:bottom w:val="none" w:sz="0" w:space="0" w:color="auto"/>
            <w:right w:val="none" w:sz="0" w:space="0" w:color="auto"/>
          </w:divBdr>
          <w:divsChild>
            <w:div w:id="533083790">
              <w:marLeft w:val="0"/>
              <w:marRight w:val="0"/>
              <w:marTop w:val="0"/>
              <w:marBottom w:val="0"/>
              <w:divBdr>
                <w:top w:val="none" w:sz="0" w:space="0" w:color="auto"/>
                <w:left w:val="none" w:sz="0" w:space="0" w:color="auto"/>
                <w:bottom w:val="none" w:sz="0" w:space="0" w:color="auto"/>
                <w:right w:val="none" w:sz="0" w:space="0" w:color="auto"/>
              </w:divBdr>
            </w:div>
          </w:divsChild>
        </w:div>
        <w:div w:id="548882399">
          <w:marLeft w:val="0"/>
          <w:marRight w:val="0"/>
          <w:marTop w:val="0"/>
          <w:marBottom w:val="0"/>
          <w:divBdr>
            <w:top w:val="none" w:sz="0" w:space="0" w:color="auto"/>
            <w:left w:val="none" w:sz="0" w:space="0" w:color="auto"/>
            <w:bottom w:val="none" w:sz="0" w:space="0" w:color="auto"/>
            <w:right w:val="none" w:sz="0" w:space="0" w:color="auto"/>
          </w:divBdr>
          <w:divsChild>
            <w:div w:id="2143037153">
              <w:marLeft w:val="0"/>
              <w:marRight w:val="0"/>
              <w:marTop w:val="0"/>
              <w:marBottom w:val="0"/>
              <w:divBdr>
                <w:top w:val="none" w:sz="0" w:space="0" w:color="auto"/>
                <w:left w:val="none" w:sz="0" w:space="0" w:color="auto"/>
                <w:bottom w:val="none" w:sz="0" w:space="0" w:color="auto"/>
                <w:right w:val="none" w:sz="0" w:space="0" w:color="auto"/>
              </w:divBdr>
            </w:div>
          </w:divsChild>
        </w:div>
        <w:div w:id="1714580034">
          <w:marLeft w:val="0"/>
          <w:marRight w:val="0"/>
          <w:marTop w:val="0"/>
          <w:marBottom w:val="0"/>
          <w:divBdr>
            <w:top w:val="none" w:sz="0" w:space="0" w:color="auto"/>
            <w:left w:val="none" w:sz="0" w:space="0" w:color="auto"/>
            <w:bottom w:val="none" w:sz="0" w:space="0" w:color="auto"/>
            <w:right w:val="none" w:sz="0" w:space="0" w:color="auto"/>
          </w:divBdr>
          <w:divsChild>
            <w:div w:id="1168057776">
              <w:marLeft w:val="0"/>
              <w:marRight w:val="0"/>
              <w:marTop w:val="0"/>
              <w:marBottom w:val="0"/>
              <w:divBdr>
                <w:top w:val="none" w:sz="0" w:space="0" w:color="auto"/>
                <w:left w:val="none" w:sz="0" w:space="0" w:color="auto"/>
                <w:bottom w:val="none" w:sz="0" w:space="0" w:color="auto"/>
                <w:right w:val="none" w:sz="0" w:space="0" w:color="auto"/>
              </w:divBdr>
            </w:div>
          </w:divsChild>
        </w:div>
        <w:div w:id="1524828922">
          <w:marLeft w:val="0"/>
          <w:marRight w:val="0"/>
          <w:marTop w:val="0"/>
          <w:marBottom w:val="0"/>
          <w:divBdr>
            <w:top w:val="none" w:sz="0" w:space="0" w:color="auto"/>
            <w:left w:val="none" w:sz="0" w:space="0" w:color="auto"/>
            <w:bottom w:val="none" w:sz="0" w:space="0" w:color="auto"/>
            <w:right w:val="none" w:sz="0" w:space="0" w:color="auto"/>
          </w:divBdr>
          <w:divsChild>
            <w:div w:id="337462743">
              <w:marLeft w:val="0"/>
              <w:marRight w:val="0"/>
              <w:marTop w:val="0"/>
              <w:marBottom w:val="0"/>
              <w:divBdr>
                <w:top w:val="none" w:sz="0" w:space="0" w:color="auto"/>
                <w:left w:val="none" w:sz="0" w:space="0" w:color="auto"/>
                <w:bottom w:val="none" w:sz="0" w:space="0" w:color="auto"/>
                <w:right w:val="none" w:sz="0" w:space="0" w:color="auto"/>
              </w:divBdr>
            </w:div>
          </w:divsChild>
        </w:div>
        <w:div w:id="904028901">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788235818">
          <w:marLeft w:val="0"/>
          <w:marRight w:val="0"/>
          <w:marTop w:val="0"/>
          <w:marBottom w:val="0"/>
          <w:divBdr>
            <w:top w:val="none" w:sz="0" w:space="0" w:color="auto"/>
            <w:left w:val="none" w:sz="0" w:space="0" w:color="auto"/>
            <w:bottom w:val="none" w:sz="0" w:space="0" w:color="auto"/>
            <w:right w:val="none" w:sz="0" w:space="0" w:color="auto"/>
          </w:divBdr>
          <w:divsChild>
            <w:div w:id="167671689">
              <w:marLeft w:val="0"/>
              <w:marRight w:val="0"/>
              <w:marTop w:val="0"/>
              <w:marBottom w:val="0"/>
              <w:divBdr>
                <w:top w:val="none" w:sz="0" w:space="0" w:color="auto"/>
                <w:left w:val="none" w:sz="0" w:space="0" w:color="auto"/>
                <w:bottom w:val="none" w:sz="0" w:space="0" w:color="auto"/>
                <w:right w:val="none" w:sz="0" w:space="0" w:color="auto"/>
              </w:divBdr>
            </w:div>
          </w:divsChild>
        </w:div>
        <w:div w:id="807821589">
          <w:marLeft w:val="0"/>
          <w:marRight w:val="0"/>
          <w:marTop w:val="0"/>
          <w:marBottom w:val="0"/>
          <w:divBdr>
            <w:top w:val="none" w:sz="0" w:space="0" w:color="auto"/>
            <w:left w:val="none" w:sz="0" w:space="0" w:color="auto"/>
            <w:bottom w:val="none" w:sz="0" w:space="0" w:color="auto"/>
            <w:right w:val="none" w:sz="0" w:space="0" w:color="auto"/>
          </w:divBdr>
          <w:divsChild>
            <w:div w:id="6711348">
              <w:marLeft w:val="0"/>
              <w:marRight w:val="0"/>
              <w:marTop w:val="0"/>
              <w:marBottom w:val="0"/>
              <w:divBdr>
                <w:top w:val="none" w:sz="0" w:space="0" w:color="auto"/>
                <w:left w:val="none" w:sz="0" w:space="0" w:color="auto"/>
                <w:bottom w:val="none" w:sz="0" w:space="0" w:color="auto"/>
                <w:right w:val="none" w:sz="0" w:space="0" w:color="auto"/>
              </w:divBdr>
            </w:div>
          </w:divsChild>
        </w:div>
        <w:div w:id="1830630292">
          <w:marLeft w:val="0"/>
          <w:marRight w:val="0"/>
          <w:marTop w:val="0"/>
          <w:marBottom w:val="0"/>
          <w:divBdr>
            <w:top w:val="none" w:sz="0" w:space="0" w:color="auto"/>
            <w:left w:val="none" w:sz="0" w:space="0" w:color="auto"/>
            <w:bottom w:val="none" w:sz="0" w:space="0" w:color="auto"/>
            <w:right w:val="none" w:sz="0" w:space="0" w:color="auto"/>
          </w:divBdr>
          <w:divsChild>
            <w:div w:id="267932017">
              <w:marLeft w:val="0"/>
              <w:marRight w:val="0"/>
              <w:marTop w:val="0"/>
              <w:marBottom w:val="0"/>
              <w:divBdr>
                <w:top w:val="none" w:sz="0" w:space="0" w:color="auto"/>
                <w:left w:val="none" w:sz="0" w:space="0" w:color="auto"/>
                <w:bottom w:val="none" w:sz="0" w:space="0" w:color="auto"/>
                <w:right w:val="none" w:sz="0" w:space="0" w:color="auto"/>
              </w:divBdr>
            </w:div>
          </w:divsChild>
        </w:div>
        <w:div w:id="1870990847">
          <w:marLeft w:val="0"/>
          <w:marRight w:val="0"/>
          <w:marTop w:val="0"/>
          <w:marBottom w:val="0"/>
          <w:divBdr>
            <w:top w:val="none" w:sz="0" w:space="0" w:color="auto"/>
            <w:left w:val="none" w:sz="0" w:space="0" w:color="auto"/>
            <w:bottom w:val="none" w:sz="0" w:space="0" w:color="auto"/>
            <w:right w:val="none" w:sz="0" w:space="0" w:color="auto"/>
          </w:divBdr>
          <w:divsChild>
            <w:div w:id="1566604133">
              <w:marLeft w:val="0"/>
              <w:marRight w:val="0"/>
              <w:marTop w:val="0"/>
              <w:marBottom w:val="0"/>
              <w:divBdr>
                <w:top w:val="none" w:sz="0" w:space="0" w:color="auto"/>
                <w:left w:val="none" w:sz="0" w:space="0" w:color="auto"/>
                <w:bottom w:val="none" w:sz="0" w:space="0" w:color="auto"/>
                <w:right w:val="none" w:sz="0" w:space="0" w:color="auto"/>
              </w:divBdr>
            </w:div>
          </w:divsChild>
        </w:div>
        <w:div w:id="1973515437">
          <w:marLeft w:val="0"/>
          <w:marRight w:val="0"/>
          <w:marTop w:val="0"/>
          <w:marBottom w:val="0"/>
          <w:divBdr>
            <w:top w:val="none" w:sz="0" w:space="0" w:color="auto"/>
            <w:left w:val="none" w:sz="0" w:space="0" w:color="auto"/>
            <w:bottom w:val="none" w:sz="0" w:space="0" w:color="auto"/>
            <w:right w:val="none" w:sz="0" w:space="0" w:color="auto"/>
          </w:divBdr>
          <w:divsChild>
            <w:div w:id="2132164195">
              <w:marLeft w:val="0"/>
              <w:marRight w:val="0"/>
              <w:marTop w:val="0"/>
              <w:marBottom w:val="0"/>
              <w:divBdr>
                <w:top w:val="none" w:sz="0" w:space="0" w:color="auto"/>
                <w:left w:val="none" w:sz="0" w:space="0" w:color="auto"/>
                <w:bottom w:val="none" w:sz="0" w:space="0" w:color="auto"/>
                <w:right w:val="none" w:sz="0" w:space="0" w:color="auto"/>
              </w:divBdr>
            </w:div>
          </w:divsChild>
        </w:div>
        <w:div w:id="994263094">
          <w:marLeft w:val="0"/>
          <w:marRight w:val="0"/>
          <w:marTop w:val="0"/>
          <w:marBottom w:val="0"/>
          <w:divBdr>
            <w:top w:val="none" w:sz="0" w:space="0" w:color="auto"/>
            <w:left w:val="none" w:sz="0" w:space="0" w:color="auto"/>
            <w:bottom w:val="none" w:sz="0" w:space="0" w:color="auto"/>
            <w:right w:val="none" w:sz="0" w:space="0" w:color="auto"/>
          </w:divBdr>
          <w:divsChild>
            <w:div w:id="1261261811">
              <w:marLeft w:val="0"/>
              <w:marRight w:val="0"/>
              <w:marTop w:val="0"/>
              <w:marBottom w:val="0"/>
              <w:divBdr>
                <w:top w:val="none" w:sz="0" w:space="0" w:color="auto"/>
                <w:left w:val="none" w:sz="0" w:space="0" w:color="auto"/>
                <w:bottom w:val="none" w:sz="0" w:space="0" w:color="auto"/>
                <w:right w:val="none" w:sz="0" w:space="0" w:color="auto"/>
              </w:divBdr>
            </w:div>
          </w:divsChild>
        </w:div>
        <w:div w:id="1364480936">
          <w:marLeft w:val="0"/>
          <w:marRight w:val="0"/>
          <w:marTop w:val="0"/>
          <w:marBottom w:val="0"/>
          <w:divBdr>
            <w:top w:val="none" w:sz="0" w:space="0" w:color="auto"/>
            <w:left w:val="none" w:sz="0" w:space="0" w:color="auto"/>
            <w:bottom w:val="none" w:sz="0" w:space="0" w:color="auto"/>
            <w:right w:val="none" w:sz="0" w:space="0" w:color="auto"/>
          </w:divBdr>
          <w:divsChild>
            <w:div w:id="1786195059">
              <w:marLeft w:val="0"/>
              <w:marRight w:val="0"/>
              <w:marTop w:val="0"/>
              <w:marBottom w:val="0"/>
              <w:divBdr>
                <w:top w:val="none" w:sz="0" w:space="0" w:color="auto"/>
                <w:left w:val="none" w:sz="0" w:space="0" w:color="auto"/>
                <w:bottom w:val="none" w:sz="0" w:space="0" w:color="auto"/>
                <w:right w:val="none" w:sz="0" w:space="0" w:color="auto"/>
              </w:divBdr>
            </w:div>
          </w:divsChild>
        </w:div>
        <w:div w:id="392461189">
          <w:marLeft w:val="0"/>
          <w:marRight w:val="0"/>
          <w:marTop w:val="0"/>
          <w:marBottom w:val="0"/>
          <w:divBdr>
            <w:top w:val="none" w:sz="0" w:space="0" w:color="auto"/>
            <w:left w:val="none" w:sz="0" w:space="0" w:color="auto"/>
            <w:bottom w:val="none" w:sz="0" w:space="0" w:color="auto"/>
            <w:right w:val="none" w:sz="0" w:space="0" w:color="auto"/>
          </w:divBdr>
          <w:divsChild>
            <w:div w:id="1948197627">
              <w:marLeft w:val="0"/>
              <w:marRight w:val="0"/>
              <w:marTop w:val="0"/>
              <w:marBottom w:val="0"/>
              <w:divBdr>
                <w:top w:val="none" w:sz="0" w:space="0" w:color="auto"/>
                <w:left w:val="none" w:sz="0" w:space="0" w:color="auto"/>
                <w:bottom w:val="none" w:sz="0" w:space="0" w:color="auto"/>
                <w:right w:val="none" w:sz="0" w:space="0" w:color="auto"/>
              </w:divBdr>
            </w:div>
          </w:divsChild>
        </w:div>
        <w:div w:id="702360401">
          <w:marLeft w:val="0"/>
          <w:marRight w:val="0"/>
          <w:marTop w:val="0"/>
          <w:marBottom w:val="0"/>
          <w:divBdr>
            <w:top w:val="none" w:sz="0" w:space="0" w:color="auto"/>
            <w:left w:val="none" w:sz="0" w:space="0" w:color="auto"/>
            <w:bottom w:val="none" w:sz="0" w:space="0" w:color="auto"/>
            <w:right w:val="none" w:sz="0" w:space="0" w:color="auto"/>
          </w:divBdr>
          <w:divsChild>
            <w:div w:id="1195194820">
              <w:marLeft w:val="0"/>
              <w:marRight w:val="0"/>
              <w:marTop w:val="0"/>
              <w:marBottom w:val="0"/>
              <w:divBdr>
                <w:top w:val="none" w:sz="0" w:space="0" w:color="auto"/>
                <w:left w:val="none" w:sz="0" w:space="0" w:color="auto"/>
                <w:bottom w:val="none" w:sz="0" w:space="0" w:color="auto"/>
                <w:right w:val="none" w:sz="0" w:space="0" w:color="auto"/>
              </w:divBdr>
            </w:div>
          </w:divsChild>
        </w:div>
        <w:div w:id="107893490">
          <w:marLeft w:val="0"/>
          <w:marRight w:val="0"/>
          <w:marTop w:val="0"/>
          <w:marBottom w:val="0"/>
          <w:divBdr>
            <w:top w:val="none" w:sz="0" w:space="0" w:color="auto"/>
            <w:left w:val="none" w:sz="0" w:space="0" w:color="auto"/>
            <w:bottom w:val="none" w:sz="0" w:space="0" w:color="auto"/>
            <w:right w:val="none" w:sz="0" w:space="0" w:color="auto"/>
          </w:divBdr>
          <w:divsChild>
            <w:div w:id="1746757573">
              <w:marLeft w:val="0"/>
              <w:marRight w:val="0"/>
              <w:marTop w:val="0"/>
              <w:marBottom w:val="0"/>
              <w:divBdr>
                <w:top w:val="none" w:sz="0" w:space="0" w:color="auto"/>
                <w:left w:val="none" w:sz="0" w:space="0" w:color="auto"/>
                <w:bottom w:val="none" w:sz="0" w:space="0" w:color="auto"/>
                <w:right w:val="none" w:sz="0" w:space="0" w:color="auto"/>
              </w:divBdr>
            </w:div>
          </w:divsChild>
        </w:div>
        <w:div w:id="234626042">
          <w:marLeft w:val="0"/>
          <w:marRight w:val="0"/>
          <w:marTop w:val="0"/>
          <w:marBottom w:val="0"/>
          <w:divBdr>
            <w:top w:val="none" w:sz="0" w:space="0" w:color="auto"/>
            <w:left w:val="none" w:sz="0" w:space="0" w:color="auto"/>
            <w:bottom w:val="none" w:sz="0" w:space="0" w:color="auto"/>
            <w:right w:val="none" w:sz="0" w:space="0" w:color="auto"/>
          </w:divBdr>
          <w:divsChild>
            <w:div w:id="676156429">
              <w:marLeft w:val="0"/>
              <w:marRight w:val="0"/>
              <w:marTop w:val="0"/>
              <w:marBottom w:val="0"/>
              <w:divBdr>
                <w:top w:val="none" w:sz="0" w:space="0" w:color="auto"/>
                <w:left w:val="none" w:sz="0" w:space="0" w:color="auto"/>
                <w:bottom w:val="none" w:sz="0" w:space="0" w:color="auto"/>
                <w:right w:val="none" w:sz="0" w:space="0" w:color="auto"/>
              </w:divBdr>
            </w:div>
          </w:divsChild>
        </w:div>
        <w:div w:id="1911229908">
          <w:marLeft w:val="0"/>
          <w:marRight w:val="0"/>
          <w:marTop w:val="0"/>
          <w:marBottom w:val="0"/>
          <w:divBdr>
            <w:top w:val="none" w:sz="0" w:space="0" w:color="auto"/>
            <w:left w:val="none" w:sz="0" w:space="0" w:color="auto"/>
            <w:bottom w:val="none" w:sz="0" w:space="0" w:color="auto"/>
            <w:right w:val="none" w:sz="0" w:space="0" w:color="auto"/>
          </w:divBdr>
          <w:divsChild>
            <w:div w:id="1629239963">
              <w:marLeft w:val="0"/>
              <w:marRight w:val="0"/>
              <w:marTop w:val="0"/>
              <w:marBottom w:val="0"/>
              <w:divBdr>
                <w:top w:val="none" w:sz="0" w:space="0" w:color="auto"/>
                <w:left w:val="none" w:sz="0" w:space="0" w:color="auto"/>
                <w:bottom w:val="none" w:sz="0" w:space="0" w:color="auto"/>
                <w:right w:val="none" w:sz="0" w:space="0" w:color="auto"/>
              </w:divBdr>
            </w:div>
          </w:divsChild>
        </w:div>
        <w:div w:id="2053993696">
          <w:marLeft w:val="0"/>
          <w:marRight w:val="0"/>
          <w:marTop w:val="0"/>
          <w:marBottom w:val="0"/>
          <w:divBdr>
            <w:top w:val="none" w:sz="0" w:space="0" w:color="auto"/>
            <w:left w:val="none" w:sz="0" w:space="0" w:color="auto"/>
            <w:bottom w:val="none" w:sz="0" w:space="0" w:color="auto"/>
            <w:right w:val="none" w:sz="0" w:space="0" w:color="auto"/>
          </w:divBdr>
          <w:divsChild>
            <w:div w:id="442846133">
              <w:marLeft w:val="0"/>
              <w:marRight w:val="0"/>
              <w:marTop w:val="0"/>
              <w:marBottom w:val="0"/>
              <w:divBdr>
                <w:top w:val="none" w:sz="0" w:space="0" w:color="auto"/>
                <w:left w:val="none" w:sz="0" w:space="0" w:color="auto"/>
                <w:bottom w:val="none" w:sz="0" w:space="0" w:color="auto"/>
                <w:right w:val="none" w:sz="0" w:space="0" w:color="auto"/>
              </w:divBdr>
            </w:div>
          </w:divsChild>
        </w:div>
        <w:div w:id="516309557">
          <w:marLeft w:val="0"/>
          <w:marRight w:val="0"/>
          <w:marTop w:val="0"/>
          <w:marBottom w:val="0"/>
          <w:divBdr>
            <w:top w:val="none" w:sz="0" w:space="0" w:color="auto"/>
            <w:left w:val="none" w:sz="0" w:space="0" w:color="auto"/>
            <w:bottom w:val="none" w:sz="0" w:space="0" w:color="auto"/>
            <w:right w:val="none" w:sz="0" w:space="0" w:color="auto"/>
          </w:divBdr>
          <w:divsChild>
            <w:div w:id="1458570218">
              <w:marLeft w:val="0"/>
              <w:marRight w:val="0"/>
              <w:marTop w:val="0"/>
              <w:marBottom w:val="0"/>
              <w:divBdr>
                <w:top w:val="none" w:sz="0" w:space="0" w:color="auto"/>
                <w:left w:val="none" w:sz="0" w:space="0" w:color="auto"/>
                <w:bottom w:val="none" w:sz="0" w:space="0" w:color="auto"/>
                <w:right w:val="none" w:sz="0" w:space="0" w:color="auto"/>
              </w:divBdr>
            </w:div>
          </w:divsChild>
        </w:div>
        <w:div w:id="822696914">
          <w:marLeft w:val="0"/>
          <w:marRight w:val="0"/>
          <w:marTop w:val="0"/>
          <w:marBottom w:val="0"/>
          <w:divBdr>
            <w:top w:val="none" w:sz="0" w:space="0" w:color="auto"/>
            <w:left w:val="none" w:sz="0" w:space="0" w:color="auto"/>
            <w:bottom w:val="none" w:sz="0" w:space="0" w:color="auto"/>
            <w:right w:val="none" w:sz="0" w:space="0" w:color="auto"/>
          </w:divBdr>
          <w:divsChild>
            <w:div w:id="1965771289">
              <w:marLeft w:val="0"/>
              <w:marRight w:val="0"/>
              <w:marTop w:val="0"/>
              <w:marBottom w:val="0"/>
              <w:divBdr>
                <w:top w:val="none" w:sz="0" w:space="0" w:color="auto"/>
                <w:left w:val="none" w:sz="0" w:space="0" w:color="auto"/>
                <w:bottom w:val="none" w:sz="0" w:space="0" w:color="auto"/>
                <w:right w:val="none" w:sz="0" w:space="0" w:color="auto"/>
              </w:divBdr>
            </w:div>
          </w:divsChild>
        </w:div>
        <w:div w:id="612904555">
          <w:marLeft w:val="0"/>
          <w:marRight w:val="0"/>
          <w:marTop w:val="0"/>
          <w:marBottom w:val="0"/>
          <w:divBdr>
            <w:top w:val="none" w:sz="0" w:space="0" w:color="auto"/>
            <w:left w:val="none" w:sz="0" w:space="0" w:color="auto"/>
            <w:bottom w:val="none" w:sz="0" w:space="0" w:color="auto"/>
            <w:right w:val="none" w:sz="0" w:space="0" w:color="auto"/>
          </w:divBdr>
          <w:divsChild>
            <w:div w:id="880705105">
              <w:marLeft w:val="0"/>
              <w:marRight w:val="0"/>
              <w:marTop w:val="0"/>
              <w:marBottom w:val="0"/>
              <w:divBdr>
                <w:top w:val="none" w:sz="0" w:space="0" w:color="auto"/>
                <w:left w:val="none" w:sz="0" w:space="0" w:color="auto"/>
                <w:bottom w:val="none" w:sz="0" w:space="0" w:color="auto"/>
                <w:right w:val="none" w:sz="0" w:space="0" w:color="auto"/>
              </w:divBdr>
            </w:div>
          </w:divsChild>
        </w:div>
        <w:div w:id="1836796381">
          <w:marLeft w:val="0"/>
          <w:marRight w:val="0"/>
          <w:marTop w:val="0"/>
          <w:marBottom w:val="0"/>
          <w:divBdr>
            <w:top w:val="none" w:sz="0" w:space="0" w:color="auto"/>
            <w:left w:val="none" w:sz="0" w:space="0" w:color="auto"/>
            <w:bottom w:val="none" w:sz="0" w:space="0" w:color="auto"/>
            <w:right w:val="none" w:sz="0" w:space="0" w:color="auto"/>
          </w:divBdr>
          <w:divsChild>
            <w:div w:id="1346206688">
              <w:marLeft w:val="0"/>
              <w:marRight w:val="0"/>
              <w:marTop w:val="0"/>
              <w:marBottom w:val="0"/>
              <w:divBdr>
                <w:top w:val="none" w:sz="0" w:space="0" w:color="auto"/>
                <w:left w:val="none" w:sz="0" w:space="0" w:color="auto"/>
                <w:bottom w:val="none" w:sz="0" w:space="0" w:color="auto"/>
                <w:right w:val="none" w:sz="0" w:space="0" w:color="auto"/>
              </w:divBdr>
            </w:div>
          </w:divsChild>
        </w:div>
        <w:div w:id="1601599811">
          <w:marLeft w:val="0"/>
          <w:marRight w:val="0"/>
          <w:marTop w:val="0"/>
          <w:marBottom w:val="0"/>
          <w:divBdr>
            <w:top w:val="none" w:sz="0" w:space="0" w:color="auto"/>
            <w:left w:val="none" w:sz="0" w:space="0" w:color="auto"/>
            <w:bottom w:val="none" w:sz="0" w:space="0" w:color="auto"/>
            <w:right w:val="none" w:sz="0" w:space="0" w:color="auto"/>
          </w:divBdr>
          <w:divsChild>
            <w:div w:id="1159732869">
              <w:marLeft w:val="0"/>
              <w:marRight w:val="0"/>
              <w:marTop w:val="0"/>
              <w:marBottom w:val="0"/>
              <w:divBdr>
                <w:top w:val="none" w:sz="0" w:space="0" w:color="auto"/>
                <w:left w:val="none" w:sz="0" w:space="0" w:color="auto"/>
                <w:bottom w:val="none" w:sz="0" w:space="0" w:color="auto"/>
                <w:right w:val="none" w:sz="0" w:space="0" w:color="auto"/>
              </w:divBdr>
            </w:div>
          </w:divsChild>
        </w:div>
        <w:div w:id="1518153168">
          <w:marLeft w:val="0"/>
          <w:marRight w:val="0"/>
          <w:marTop w:val="0"/>
          <w:marBottom w:val="0"/>
          <w:divBdr>
            <w:top w:val="none" w:sz="0" w:space="0" w:color="auto"/>
            <w:left w:val="none" w:sz="0" w:space="0" w:color="auto"/>
            <w:bottom w:val="none" w:sz="0" w:space="0" w:color="auto"/>
            <w:right w:val="none" w:sz="0" w:space="0" w:color="auto"/>
          </w:divBdr>
          <w:divsChild>
            <w:div w:id="520436689">
              <w:marLeft w:val="0"/>
              <w:marRight w:val="0"/>
              <w:marTop w:val="0"/>
              <w:marBottom w:val="0"/>
              <w:divBdr>
                <w:top w:val="none" w:sz="0" w:space="0" w:color="auto"/>
                <w:left w:val="none" w:sz="0" w:space="0" w:color="auto"/>
                <w:bottom w:val="none" w:sz="0" w:space="0" w:color="auto"/>
                <w:right w:val="none" w:sz="0" w:space="0" w:color="auto"/>
              </w:divBdr>
            </w:div>
          </w:divsChild>
        </w:div>
        <w:div w:id="1887250969">
          <w:marLeft w:val="0"/>
          <w:marRight w:val="0"/>
          <w:marTop w:val="0"/>
          <w:marBottom w:val="0"/>
          <w:divBdr>
            <w:top w:val="none" w:sz="0" w:space="0" w:color="auto"/>
            <w:left w:val="none" w:sz="0" w:space="0" w:color="auto"/>
            <w:bottom w:val="none" w:sz="0" w:space="0" w:color="auto"/>
            <w:right w:val="none" w:sz="0" w:space="0" w:color="auto"/>
          </w:divBdr>
          <w:divsChild>
            <w:div w:id="312639053">
              <w:marLeft w:val="0"/>
              <w:marRight w:val="0"/>
              <w:marTop w:val="0"/>
              <w:marBottom w:val="0"/>
              <w:divBdr>
                <w:top w:val="none" w:sz="0" w:space="0" w:color="auto"/>
                <w:left w:val="none" w:sz="0" w:space="0" w:color="auto"/>
                <w:bottom w:val="none" w:sz="0" w:space="0" w:color="auto"/>
                <w:right w:val="none" w:sz="0" w:space="0" w:color="auto"/>
              </w:divBdr>
            </w:div>
          </w:divsChild>
        </w:div>
        <w:div w:id="1942251915">
          <w:marLeft w:val="0"/>
          <w:marRight w:val="0"/>
          <w:marTop w:val="0"/>
          <w:marBottom w:val="0"/>
          <w:divBdr>
            <w:top w:val="none" w:sz="0" w:space="0" w:color="auto"/>
            <w:left w:val="none" w:sz="0" w:space="0" w:color="auto"/>
            <w:bottom w:val="none" w:sz="0" w:space="0" w:color="auto"/>
            <w:right w:val="none" w:sz="0" w:space="0" w:color="auto"/>
          </w:divBdr>
          <w:divsChild>
            <w:div w:id="451173102">
              <w:marLeft w:val="0"/>
              <w:marRight w:val="0"/>
              <w:marTop w:val="0"/>
              <w:marBottom w:val="0"/>
              <w:divBdr>
                <w:top w:val="none" w:sz="0" w:space="0" w:color="auto"/>
                <w:left w:val="none" w:sz="0" w:space="0" w:color="auto"/>
                <w:bottom w:val="none" w:sz="0" w:space="0" w:color="auto"/>
                <w:right w:val="none" w:sz="0" w:space="0" w:color="auto"/>
              </w:divBdr>
            </w:div>
          </w:divsChild>
        </w:div>
        <w:div w:id="1885099037">
          <w:marLeft w:val="0"/>
          <w:marRight w:val="0"/>
          <w:marTop w:val="0"/>
          <w:marBottom w:val="0"/>
          <w:divBdr>
            <w:top w:val="none" w:sz="0" w:space="0" w:color="auto"/>
            <w:left w:val="none" w:sz="0" w:space="0" w:color="auto"/>
            <w:bottom w:val="none" w:sz="0" w:space="0" w:color="auto"/>
            <w:right w:val="none" w:sz="0" w:space="0" w:color="auto"/>
          </w:divBdr>
          <w:divsChild>
            <w:div w:id="846480145">
              <w:marLeft w:val="0"/>
              <w:marRight w:val="0"/>
              <w:marTop w:val="0"/>
              <w:marBottom w:val="0"/>
              <w:divBdr>
                <w:top w:val="none" w:sz="0" w:space="0" w:color="auto"/>
                <w:left w:val="none" w:sz="0" w:space="0" w:color="auto"/>
                <w:bottom w:val="none" w:sz="0" w:space="0" w:color="auto"/>
                <w:right w:val="none" w:sz="0" w:space="0" w:color="auto"/>
              </w:divBdr>
            </w:div>
          </w:divsChild>
        </w:div>
        <w:div w:id="112141305">
          <w:marLeft w:val="0"/>
          <w:marRight w:val="0"/>
          <w:marTop w:val="0"/>
          <w:marBottom w:val="0"/>
          <w:divBdr>
            <w:top w:val="none" w:sz="0" w:space="0" w:color="auto"/>
            <w:left w:val="none" w:sz="0" w:space="0" w:color="auto"/>
            <w:bottom w:val="none" w:sz="0" w:space="0" w:color="auto"/>
            <w:right w:val="none" w:sz="0" w:space="0" w:color="auto"/>
          </w:divBdr>
          <w:divsChild>
            <w:div w:id="40978257">
              <w:marLeft w:val="0"/>
              <w:marRight w:val="0"/>
              <w:marTop w:val="0"/>
              <w:marBottom w:val="0"/>
              <w:divBdr>
                <w:top w:val="none" w:sz="0" w:space="0" w:color="auto"/>
                <w:left w:val="none" w:sz="0" w:space="0" w:color="auto"/>
                <w:bottom w:val="none" w:sz="0" w:space="0" w:color="auto"/>
                <w:right w:val="none" w:sz="0" w:space="0" w:color="auto"/>
              </w:divBdr>
            </w:div>
          </w:divsChild>
        </w:div>
        <w:div w:id="387606094">
          <w:marLeft w:val="0"/>
          <w:marRight w:val="0"/>
          <w:marTop w:val="0"/>
          <w:marBottom w:val="0"/>
          <w:divBdr>
            <w:top w:val="none" w:sz="0" w:space="0" w:color="auto"/>
            <w:left w:val="none" w:sz="0" w:space="0" w:color="auto"/>
            <w:bottom w:val="none" w:sz="0" w:space="0" w:color="auto"/>
            <w:right w:val="none" w:sz="0" w:space="0" w:color="auto"/>
          </w:divBdr>
          <w:divsChild>
            <w:div w:id="604074283">
              <w:marLeft w:val="0"/>
              <w:marRight w:val="0"/>
              <w:marTop w:val="0"/>
              <w:marBottom w:val="0"/>
              <w:divBdr>
                <w:top w:val="none" w:sz="0" w:space="0" w:color="auto"/>
                <w:left w:val="none" w:sz="0" w:space="0" w:color="auto"/>
                <w:bottom w:val="none" w:sz="0" w:space="0" w:color="auto"/>
                <w:right w:val="none" w:sz="0" w:space="0" w:color="auto"/>
              </w:divBdr>
            </w:div>
          </w:divsChild>
        </w:div>
        <w:div w:id="1386954989">
          <w:marLeft w:val="0"/>
          <w:marRight w:val="0"/>
          <w:marTop w:val="0"/>
          <w:marBottom w:val="0"/>
          <w:divBdr>
            <w:top w:val="none" w:sz="0" w:space="0" w:color="auto"/>
            <w:left w:val="none" w:sz="0" w:space="0" w:color="auto"/>
            <w:bottom w:val="none" w:sz="0" w:space="0" w:color="auto"/>
            <w:right w:val="none" w:sz="0" w:space="0" w:color="auto"/>
          </w:divBdr>
          <w:divsChild>
            <w:div w:id="1632513016">
              <w:marLeft w:val="0"/>
              <w:marRight w:val="0"/>
              <w:marTop w:val="0"/>
              <w:marBottom w:val="0"/>
              <w:divBdr>
                <w:top w:val="none" w:sz="0" w:space="0" w:color="auto"/>
                <w:left w:val="none" w:sz="0" w:space="0" w:color="auto"/>
                <w:bottom w:val="none" w:sz="0" w:space="0" w:color="auto"/>
                <w:right w:val="none" w:sz="0" w:space="0" w:color="auto"/>
              </w:divBdr>
            </w:div>
          </w:divsChild>
        </w:div>
        <w:div w:id="733550203">
          <w:marLeft w:val="0"/>
          <w:marRight w:val="0"/>
          <w:marTop w:val="0"/>
          <w:marBottom w:val="0"/>
          <w:divBdr>
            <w:top w:val="none" w:sz="0" w:space="0" w:color="auto"/>
            <w:left w:val="none" w:sz="0" w:space="0" w:color="auto"/>
            <w:bottom w:val="none" w:sz="0" w:space="0" w:color="auto"/>
            <w:right w:val="none" w:sz="0" w:space="0" w:color="auto"/>
          </w:divBdr>
          <w:divsChild>
            <w:div w:id="1533570827">
              <w:marLeft w:val="0"/>
              <w:marRight w:val="0"/>
              <w:marTop w:val="0"/>
              <w:marBottom w:val="0"/>
              <w:divBdr>
                <w:top w:val="none" w:sz="0" w:space="0" w:color="auto"/>
                <w:left w:val="none" w:sz="0" w:space="0" w:color="auto"/>
                <w:bottom w:val="none" w:sz="0" w:space="0" w:color="auto"/>
                <w:right w:val="none" w:sz="0" w:space="0" w:color="auto"/>
              </w:divBdr>
            </w:div>
          </w:divsChild>
        </w:div>
        <w:div w:id="323163811">
          <w:marLeft w:val="0"/>
          <w:marRight w:val="0"/>
          <w:marTop w:val="0"/>
          <w:marBottom w:val="0"/>
          <w:divBdr>
            <w:top w:val="none" w:sz="0" w:space="0" w:color="auto"/>
            <w:left w:val="none" w:sz="0" w:space="0" w:color="auto"/>
            <w:bottom w:val="none" w:sz="0" w:space="0" w:color="auto"/>
            <w:right w:val="none" w:sz="0" w:space="0" w:color="auto"/>
          </w:divBdr>
          <w:divsChild>
            <w:div w:id="223415561">
              <w:marLeft w:val="0"/>
              <w:marRight w:val="0"/>
              <w:marTop w:val="0"/>
              <w:marBottom w:val="0"/>
              <w:divBdr>
                <w:top w:val="none" w:sz="0" w:space="0" w:color="auto"/>
                <w:left w:val="none" w:sz="0" w:space="0" w:color="auto"/>
                <w:bottom w:val="none" w:sz="0" w:space="0" w:color="auto"/>
                <w:right w:val="none" w:sz="0" w:space="0" w:color="auto"/>
              </w:divBdr>
            </w:div>
          </w:divsChild>
        </w:div>
        <w:div w:id="1800803544">
          <w:marLeft w:val="0"/>
          <w:marRight w:val="0"/>
          <w:marTop w:val="0"/>
          <w:marBottom w:val="0"/>
          <w:divBdr>
            <w:top w:val="none" w:sz="0" w:space="0" w:color="auto"/>
            <w:left w:val="none" w:sz="0" w:space="0" w:color="auto"/>
            <w:bottom w:val="none" w:sz="0" w:space="0" w:color="auto"/>
            <w:right w:val="none" w:sz="0" w:space="0" w:color="auto"/>
          </w:divBdr>
          <w:divsChild>
            <w:div w:id="196243520">
              <w:marLeft w:val="0"/>
              <w:marRight w:val="0"/>
              <w:marTop w:val="0"/>
              <w:marBottom w:val="0"/>
              <w:divBdr>
                <w:top w:val="none" w:sz="0" w:space="0" w:color="auto"/>
                <w:left w:val="none" w:sz="0" w:space="0" w:color="auto"/>
                <w:bottom w:val="none" w:sz="0" w:space="0" w:color="auto"/>
                <w:right w:val="none" w:sz="0" w:space="0" w:color="auto"/>
              </w:divBdr>
            </w:div>
          </w:divsChild>
        </w:div>
        <w:div w:id="1350335283">
          <w:marLeft w:val="0"/>
          <w:marRight w:val="0"/>
          <w:marTop w:val="0"/>
          <w:marBottom w:val="0"/>
          <w:divBdr>
            <w:top w:val="none" w:sz="0" w:space="0" w:color="auto"/>
            <w:left w:val="none" w:sz="0" w:space="0" w:color="auto"/>
            <w:bottom w:val="none" w:sz="0" w:space="0" w:color="auto"/>
            <w:right w:val="none" w:sz="0" w:space="0" w:color="auto"/>
          </w:divBdr>
          <w:divsChild>
            <w:div w:id="556822571">
              <w:marLeft w:val="0"/>
              <w:marRight w:val="0"/>
              <w:marTop w:val="0"/>
              <w:marBottom w:val="0"/>
              <w:divBdr>
                <w:top w:val="none" w:sz="0" w:space="0" w:color="auto"/>
                <w:left w:val="none" w:sz="0" w:space="0" w:color="auto"/>
                <w:bottom w:val="none" w:sz="0" w:space="0" w:color="auto"/>
                <w:right w:val="none" w:sz="0" w:space="0" w:color="auto"/>
              </w:divBdr>
            </w:div>
          </w:divsChild>
        </w:div>
        <w:div w:id="149905888">
          <w:marLeft w:val="0"/>
          <w:marRight w:val="0"/>
          <w:marTop w:val="0"/>
          <w:marBottom w:val="0"/>
          <w:divBdr>
            <w:top w:val="none" w:sz="0" w:space="0" w:color="auto"/>
            <w:left w:val="none" w:sz="0" w:space="0" w:color="auto"/>
            <w:bottom w:val="none" w:sz="0" w:space="0" w:color="auto"/>
            <w:right w:val="none" w:sz="0" w:space="0" w:color="auto"/>
          </w:divBdr>
          <w:divsChild>
            <w:div w:id="1056330">
              <w:marLeft w:val="0"/>
              <w:marRight w:val="0"/>
              <w:marTop w:val="0"/>
              <w:marBottom w:val="0"/>
              <w:divBdr>
                <w:top w:val="none" w:sz="0" w:space="0" w:color="auto"/>
                <w:left w:val="none" w:sz="0" w:space="0" w:color="auto"/>
                <w:bottom w:val="none" w:sz="0" w:space="0" w:color="auto"/>
                <w:right w:val="none" w:sz="0" w:space="0" w:color="auto"/>
              </w:divBdr>
            </w:div>
          </w:divsChild>
        </w:div>
        <w:div w:id="1345865704">
          <w:marLeft w:val="0"/>
          <w:marRight w:val="0"/>
          <w:marTop w:val="0"/>
          <w:marBottom w:val="0"/>
          <w:divBdr>
            <w:top w:val="none" w:sz="0" w:space="0" w:color="auto"/>
            <w:left w:val="none" w:sz="0" w:space="0" w:color="auto"/>
            <w:bottom w:val="none" w:sz="0" w:space="0" w:color="auto"/>
            <w:right w:val="none" w:sz="0" w:space="0" w:color="auto"/>
          </w:divBdr>
          <w:divsChild>
            <w:div w:id="2079671950">
              <w:marLeft w:val="0"/>
              <w:marRight w:val="0"/>
              <w:marTop w:val="0"/>
              <w:marBottom w:val="0"/>
              <w:divBdr>
                <w:top w:val="none" w:sz="0" w:space="0" w:color="auto"/>
                <w:left w:val="none" w:sz="0" w:space="0" w:color="auto"/>
                <w:bottom w:val="none" w:sz="0" w:space="0" w:color="auto"/>
                <w:right w:val="none" w:sz="0" w:space="0" w:color="auto"/>
              </w:divBdr>
            </w:div>
          </w:divsChild>
        </w:div>
        <w:div w:id="1625385119">
          <w:marLeft w:val="0"/>
          <w:marRight w:val="0"/>
          <w:marTop w:val="0"/>
          <w:marBottom w:val="0"/>
          <w:divBdr>
            <w:top w:val="none" w:sz="0" w:space="0" w:color="auto"/>
            <w:left w:val="none" w:sz="0" w:space="0" w:color="auto"/>
            <w:bottom w:val="none" w:sz="0" w:space="0" w:color="auto"/>
            <w:right w:val="none" w:sz="0" w:space="0" w:color="auto"/>
          </w:divBdr>
          <w:divsChild>
            <w:div w:id="711417868">
              <w:marLeft w:val="0"/>
              <w:marRight w:val="0"/>
              <w:marTop w:val="0"/>
              <w:marBottom w:val="0"/>
              <w:divBdr>
                <w:top w:val="none" w:sz="0" w:space="0" w:color="auto"/>
                <w:left w:val="none" w:sz="0" w:space="0" w:color="auto"/>
                <w:bottom w:val="none" w:sz="0" w:space="0" w:color="auto"/>
                <w:right w:val="none" w:sz="0" w:space="0" w:color="auto"/>
              </w:divBdr>
            </w:div>
          </w:divsChild>
        </w:div>
        <w:div w:id="1197044814">
          <w:marLeft w:val="0"/>
          <w:marRight w:val="0"/>
          <w:marTop w:val="0"/>
          <w:marBottom w:val="0"/>
          <w:divBdr>
            <w:top w:val="none" w:sz="0" w:space="0" w:color="auto"/>
            <w:left w:val="none" w:sz="0" w:space="0" w:color="auto"/>
            <w:bottom w:val="none" w:sz="0" w:space="0" w:color="auto"/>
            <w:right w:val="none" w:sz="0" w:space="0" w:color="auto"/>
          </w:divBdr>
          <w:divsChild>
            <w:div w:id="1210072907">
              <w:marLeft w:val="0"/>
              <w:marRight w:val="0"/>
              <w:marTop w:val="0"/>
              <w:marBottom w:val="0"/>
              <w:divBdr>
                <w:top w:val="none" w:sz="0" w:space="0" w:color="auto"/>
                <w:left w:val="none" w:sz="0" w:space="0" w:color="auto"/>
                <w:bottom w:val="none" w:sz="0" w:space="0" w:color="auto"/>
                <w:right w:val="none" w:sz="0" w:space="0" w:color="auto"/>
              </w:divBdr>
            </w:div>
          </w:divsChild>
        </w:div>
        <w:div w:id="2014188885">
          <w:marLeft w:val="0"/>
          <w:marRight w:val="0"/>
          <w:marTop w:val="0"/>
          <w:marBottom w:val="0"/>
          <w:divBdr>
            <w:top w:val="none" w:sz="0" w:space="0" w:color="auto"/>
            <w:left w:val="none" w:sz="0" w:space="0" w:color="auto"/>
            <w:bottom w:val="none" w:sz="0" w:space="0" w:color="auto"/>
            <w:right w:val="none" w:sz="0" w:space="0" w:color="auto"/>
          </w:divBdr>
          <w:divsChild>
            <w:div w:id="140394530">
              <w:marLeft w:val="0"/>
              <w:marRight w:val="0"/>
              <w:marTop w:val="0"/>
              <w:marBottom w:val="0"/>
              <w:divBdr>
                <w:top w:val="none" w:sz="0" w:space="0" w:color="auto"/>
                <w:left w:val="none" w:sz="0" w:space="0" w:color="auto"/>
                <w:bottom w:val="none" w:sz="0" w:space="0" w:color="auto"/>
                <w:right w:val="none" w:sz="0" w:space="0" w:color="auto"/>
              </w:divBdr>
            </w:div>
          </w:divsChild>
        </w:div>
        <w:div w:id="1534348790">
          <w:marLeft w:val="0"/>
          <w:marRight w:val="0"/>
          <w:marTop w:val="0"/>
          <w:marBottom w:val="0"/>
          <w:divBdr>
            <w:top w:val="none" w:sz="0" w:space="0" w:color="auto"/>
            <w:left w:val="none" w:sz="0" w:space="0" w:color="auto"/>
            <w:bottom w:val="none" w:sz="0" w:space="0" w:color="auto"/>
            <w:right w:val="none" w:sz="0" w:space="0" w:color="auto"/>
          </w:divBdr>
          <w:divsChild>
            <w:div w:id="1889995932">
              <w:marLeft w:val="0"/>
              <w:marRight w:val="0"/>
              <w:marTop w:val="0"/>
              <w:marBottom w:val="0"/>
              <w:divBdr>
                <w:top w:val="none" w:sz="0" w:space="0" w:color="auto"/>
                <w:left w:val="none" w:sz="0" w:space="0" w:color="auto"/>
                <w:bottom w:val="none" w:sz="0" w:space="0" w:color="auto"/>
                <w:right w:val="none" w:sz="0" w:space="0" w:color="auto"/>
              </w:divBdr>
            </w:div>
          </w:divsChild>
        </w:div>
        <w:div w:id="978147335">
          <w:marLeft w:val="0"/>
          <w:marRight w:val="0"/>
          <w:marTop w:val="0"/>
          <w:marBottom w:val="0"/>
          <w:divBdr>
            <w:top w:val="none" w:sz="0" w:space="0" w:color="auto"/>
            <w:left w:val="none" w:sz="0" w:space="0" w:color="auto"/>
            <w:bottom w:val="none" w:sz="0" w:space="0" w:color="auto"/>
            <w:right w:val="none" w:sz="0" w:space="0" w:color="auto"/>
          </w:divBdr>
          <w:divsChild>
            <w:div w:id="1792285115">
              <w:marLeft w:val="0"/>
              <w:marRight w:val="0"/>
              <w:marTop w:val="0"/>
              <w:marBottom w:val="0"/>
              <w:divBdr>
                <w:top w:val="none" w:sz="0" w:space="0" w:color="auto"/>
                <w:left w:val="none" w:sz="0" w:space="0" w:color="auto"/>
                <w:bottom w:val="none" w:sz="0" w:space="0" w:color="auto"/>
                <w:right w:val="none" w:sz="0" w:space="0" w:color="auto"/>
              </w:divBdr>
            </w:div>
          </w:divsChild>
        </w:div>
        <w:div w:id="1494683873">
          <w:marLeft w:val="0"/>
          <w:marRight w:val="0"/>
          <w:marTop w:val="0"/>
          <w:marBottom w:val="0"/>
          <w:divBdr>
            <w:top w:val="none" w:sz="0" w:space="0" w:color="auto"/>
            <w:left w:val="none" w:sz="0" w:space="0" w:color="auto"/>
            <w:bottom w:val="none" w:sz="0" w:space="0" w:color="auto"/>
            <w:right w:val="none" w:sz="0" w:space="0" w:color="auto"/>
          </w:divBdr>
          <w:divsChild>
            <w:div w:id="467743703">
              <w:marLeft w:val="0"/>
              <w:marRight w:val="0"/>
              <w:marTop w:val="0"/>
              <w:marBottom w:val="0"/>
              <w:divBdr>
                <w:top w:val="none" w:sz="0" w:space="0" w:color="auto"/>
                <w:left w:val="none" w:sz="0" w:space="0" w:color="auto"/>
                <w:bottom w:val="none" w:sz="0" w:space="0" w:color="auto"/>
                <w:right w:val="none" w:sz="0" w:space="0" w:color="auto"/>
              </w:divBdr>
            </w:div>
          </w:divsChild>
        </w:div>
        <w:div w:id="1534227558">
          <w:marLeft w:val="0"/>
          <w:marRight w:val="0"/>
          <w:marTop w:val="0"/>
          <w:marBottom w:val="0"/>
          <w:divBdr>
            <w:top w:val="none" w:sz="0" w:space="0" w:color="auto"/>
            <w:left w:val="none" w:sz="0" w:space="0" w:color="auto"/>
            <w:bottom w:val="none" w:sz="0" w:space="0" w:color="auto"/>
            <w:right w:val="none" w:sz="0" w:space="0" w:color="auto"/>
          </w:divBdr>
          <w:divsChild>
            <w:div w:id="80882336">
              <w:marLeft w:val="0"/>
              <w:marRight w:val="0"/>
              <w:marTop w:val="0"/>
              <w:marBottom w:val="0"/>
              <w:divBdr>
                <w:top w:val="none" w:sz="0" w:space="0" w:color="auto"/>
                <w:left w:val="none" w:sz="0" w:space="0" w:color="auto"/>
                <w:bottom w:val="none" w:sz="0" w:space="0" w:color="auto"/>
                <w:right w:val="none" w:sz="0" w:space="0" w:color="auto"/>
              </w:divBdr>
            </w:div>
          </w:divsChild>
        </w:div>
        <w:div w:id="355811624">
          <w:marLeft w:val="0"/>
          <w:marRight w:val="0"/>
          <w:marTop w:val="0"/>
          <w:marBottom w:val="0"/>
          <w:divBdr>
            <w:top w:val="none" w:sz="0" w:space="0" w:color="auto"/>
            <w:left w:val="none" w:sz="0" w:space="0" w:color="auto"/>
            <w:bottom w:val="none" w:sz="0" w:space="0" w:color="auto"/>
            <w:right w:val="none" w:sz="0" w:space="0" w:color="auto"/>
          </w:divBdr>
          <w:divsChild>
            <w:div w:id="598297899">
              <w:marLeft w:val="0"/>
              <w:marRight w:val="0"/>
              <w:marTop w:val="0"/>
              <w:marBottom w:val="0"/>
              <w:divBdr>
                <w:top w:val="none" w:sz="0" w:space="0" w:color="auto"/>
                <w:left w:val="none" w:sz="0" w:space="0" w:color="auto"/>
                <w:bottom w:val="none" w:sz="0" w:space="0" w:color="auto"/>
                <w:right w:val="none" w:sz="0" w:space="0" w:color="auto"/>
              </w:divBdr>
            </w:div>
          </w:divsChild>
        </w:div>
        <w:div w:id="33621791">
          <w:marLeft w:val="0"/>
          <w:marRight w:val="0"/>
          <w:marTop w:val="0"/>
          <w:marBottom w:val="0"/>
          <w:divBdr>
            <w:top w:val="none" w:sz="0" w:space="0" w:color="auto"/>
            <w:left w:val="none" w:sz="0" w:space="0" w:color="auto"/>
            <w:bottom w:val="none" w:sz="0" w:space="0" w:color="auto"/>
            <w:right w:val="none" w:sz="0" w:space="0" w:color="auto"/>
          </w:divBdr>
          <w:divsChild>
            <w:div w:id="1116094335">
              <w:marLeft w:val="0"/>
              <w:marRight w:val="0"/>
              <w:marTop w:val="0"/>
              <w:marBottom w:val="0"/>
              <w:divBdr>
                <w:top w:val="none" w:sz="0" w:space="0" w:color="auto"/>
                <w:left w:val="none" w:sz="0" w:space="0" w:color="auto"/>
                <w:bottom w:val="none" w:sz="0" w:space="0" w:color="auto"/>
                <w:right w:val="none" w:sz="0" w:space="0" w:color="auto"/>
              </w:divBdr>
            </w:div>
          </w:divsChild>
        </w:div>
        <w:div w:id="1762143629">
          <w:marLeft w:val="0"/>
          <w:marRight w:val="0"/>
          <w:marTop w:val="0"/>
          <w:marBottom w:val="0"/>
          <w:divBdr>
            <w:top w:val="none" w:sz="0" w:space="0" w:color="auto"/>
            <w:left w:val="none" w:sz="0" w:space="0" w:color="auto"/>
            <w:bottom w:val="none" w:sz="0" w:space="0" w:color="auto"/>
            <w:right w:val="none" w:sz="0" w:space="0" w:color="auto"/>
          </w:divBdr>
          <w:divsChild>
            <w:div w:id="1264846924">
              <w:marLeft w:val="0"/>
              <w:marRight w:val="0"/>
              <w:marTop w:val="0"/>
              <w:marBottom w:val="0"/>
              <w:divBdr>
                <w:top w:val="none" w:sz="0" w:space="0" w:color="auto"/>
                <w:left w:val="none" w:sz="0" w:space="0" w:color="auto"/>
                <w:bottom w:val="none" w:sz="0" w:space="0" w:color="auto"/>
                <w:right w:val="none" w:sz="0" w:space="0" w:color="auto"/>
              </w:divBdr>
            </w:div>
          </w:divsChild>
        </w:div>
        <w:div w:id="1087842841">
          <w:marLeft w:val="0"/>
          <w:marRight w:val="0"/>
          <w:marTop w:val="0"/>
          <w:marBottom w:val="0"/>
          <w:divBdr>
            <w:top w:val="none" w:sz="0" w:space="0" w:color="auto"/>
            <w:left w:val="none" w:sz="0" w:space="0" w:color="auto"/>
            <w:bottom w:val="none" w:sz="0" w:space="0" w:color="auto"/>
            <w:right w:val="none" w:sz="0" w:space="0" w:color="auto"/>
          </w:divBdr>
          <w:divsChild>
            <w:div w:id="226645330">
              <w:marLeft w:val="0"/>
              <w:marRight w:val="0"/>
              <w:marTop w:val="0"/>
              <w:marBottom w:val="0"/>
              <w:divBdr>
                <w:top w:val="none" w:sz="0" w:space="0" w:color="auto"/>
                <w:left w:val="none" w:sz="0" w:space="0" w:color="auto"/>
                <w:bottom w:val="none" w:sz="0" w:space="0" w:color="auto"/>
                <w:right w:val="none" w:sz="0" w:space="0" w:color="auto"/>
              </w:divBdr>
            </w:div>
          </w:divsChild>
        </w:div>
        <w:div w:id="1953971480">
          <w:marLeft w:val="0"/>
          <w:marRight w:val="0"/>
          <w:marTop w:val="0"/>
          <w:marBottom w:val="0"/>
          <w:divBdr>
            <w:top w:val="none" w:sz="0" w:space="0" w:color="auto"/>
            <w:left w:val="none" w:sz="0" w:space="0" w:color="auto"/>
            <w:bottom w:val="none" w:sz="0" w:space="0" w:color="auto"/>
            <w:right w:val="none" w:sz="0" w:space="0" w:color="auto"/>
          </w:divBdr>
          <w:divsChild>
            <w:div w:id="378479244">
              <w:marLeft w:val="0"/>
              <w:marRight w:val="0"/>
              <w:marTop w:val="0"/>
              <w:marBottom w:val="0"/>
              <w:divBdr>
                <w:top w:val="none" w:sz="0" w:space="0" w:color="auto"/>
                <w:left w:val="none" w:sz="0" w:space="0" w:color="auto"/>
                <w:bottom w:val="none" w:sz="0" w:space="0" w:color="auto"/>
                <w:right w:val="none" w:sz="0" w:space="0" w:color="auto"/>
              </w:divBdr>
            </w:div>
          </w:divsChild>
        </w:div>
        <w:div w:id="114372053">
          <w:marLeft w:val="0"/>
          <w:marRight w:val="0"/>
          <w:marTop w:val="0"/>
          <w:marBottom w:val="0"/>
          <w:divBdr>
            <w:top w:val="none" w:sz="0" w:space="0" w:color="auto"/>
            <w:left w:val="none" w:sz="0" w:space="0" w:color="auto"/>
            <w:bottom w:val="none" w:sz="0" w:space="0" w:color="auto"/>
            <w:right w:val="none" w:sz="0" w:space="0" w:color="auto"/>
          </w:divBdr>
          <w:divsChild>
            <w:div w:id="1405909077">
              <w:marLeft w:val="0"/>
              <w:marRight w:val="0"/>
              <w:marTop w:val="0"/>
              <w:marBottom w:val="0"/>
              <w:divBdr>
                <w:top w:val="none" w:sz="0" w:space="0" w:color="auto"/>
                <w:left w:val="none" w:sz="0" w:space="0" w:color="auto"/>
                <w:bottom w:val="none" w:sz="0" w:space="0" w:color="auto"/>
                <w:right w:val="none" w:sz="0" w:space="0" w:color="auto"/>
              </w:divBdr>
            </w:div>
          </w:divsChild>
        </w:div>
        <w:div w:id="73359273">
          <w:marLeft w:val="0"/>
          <w:marRight w:val="0"/>
          <w:marTop w:val="0"/>
          <w:marBottom w:val="0"/>
          <w:divBdr>
            <w:top w:val="none" w:sz="0" w:space="0" w:color="auto"/>
            <w:left w:val="none" w:sz="0" w:space="0" w:color="auto"/>
            <w:bottom w:val="none" w:sz="0" w:space="0" w:color="auto"/>
            <w:right w:val="none" w:sz="0" w:space="0" w:color="auto"/>
          </w:divBdr>
          <w:divsChild>
            <w:div w:id="1541942609">
              <w:marLeft w:val="0"/>
              <w:marRight w:val="0"/>
              <w:marTop w:val="0"/>
              <w:marBottom w:val="0"/>
              <w:divBdr>
                <w:top w:val="none" w:sz="0" w:space="0" w:color="auto"/>
                <w:left w:val="none" w:sz="0" w:space="0" w:color="auto"/>
                <w:bottom w:val="none" w:sz="0" w:space="0" w:color="auto"/>
                <w:right w:val="none" w:sz="0" w:space="0" w:color="auto"/>
              </w:divBdr>
            </w:div>
          </w:divsChild>
        </w:div>
        <w:div w:id="1253931036">
          <w:marLeft w:val="0"/>
          <w:marRight w:val="0"/>
          <w:marTop w:val="0"/>
          <w:marBottom w:val="0"/>
          <w:divBdr>
            <w:top w:val="none" w:sz="0" w:space="0" w:color="auto"/>
            <w:left w:val="none" w:sz="0" w:space="0" w:color="auto"/>
            <w:bottom w:val="none" w:sz="0" w:space="0" w:color="auto"/>
            <w:right w:val="none" w:sz="0" w:space="0" w:color="auto"/>
          </w:divBdr>
          <w:divsChild>
            <w:div w:id="2016959720">
              <w:marLeft w:val="0"/>
              <w:marRight w:val="0"/>
              <w:marTop w:val="0"/>
              <w:marBottom w:val="0"/>
              <w:divBdr>
                <w:top w:val="none" w:sz="0" w:space="0" w:color="auto"/>
                <w:left w:val="none" w:sz="0" w:space="0" w:color="auto"/>
                <w:bottom w:val="none" w:sz="0" w:space="0" w:color="auto"/>
                <w:right w:val="none" w:sz="0" w:space="0" w:color="auto"/>
              </w:divBdr>
            </w:div>
          </w:divsChild>
        </w:div>
        <w:div w:id="998117618">
          <w:marLeft w:val="0"/>
          <w:marRight w:val="0"/>
          <w:marTop w:val="0"/>
          <w:marBottom w:val="0"/>
          <w:divBdr>
            <w:top w:val="none" w:sz="0" w:space="0" w:color="auto"/>
            <w:left w:val="none" w:sz="0" w:space="0" w:color="auto"/>
            <w:bottom w:val="none" w:sz="0" w:space="0" w:color="auto"/>
            <w:right w:val="none" w:sz="0" w:space="0" w:color="auto"/>
          </w:divBdr>
          <w:divsChild>
            <w:div w:id="1792481270">
              <w:marLeft w:val="0"/>
              <w:marRight w:val="0"/>
              <w:marTop w:val="0"/>
              <w:marBottom w:val="0"/>
              <w:divBdr>
                <w:top w:val="none" w:sz="0" w:space="0" w:color="auto"/>
                <w:left w:val="none" w:sz="0" w:space="0" w:color="auto"/>
                <w:bottom w:val="none" w:sz="0" w:space="0" w:color="auto"/>
                <w:right w:val="none" w:sz="0" w:space="0" w:color="auto"/>
              </w:divBdr>
            </w:div>
          </w:divsChild>
        </w:div>
        <w:div w:id="665325869">
          <w:marLeft w:val="0"/>
          <w:marRight w:val="0"/>
          <w:marTop w:val="0"/>
          <w:marBottom w:val="0"/>
          <w:divBdr>
            <w:top w:val="none" w:sz="0" w:space="0" w:color="auto"/>
            <w:left w:val="none" w:sz="0" w:space="0" w:color="auto"/>
            <w:bottom w:val="none" w:sz="0" w:space="0" w:color="auto"/>
            <w:right w:val="none" w:sz="0" w:space="0" w:color="auto"/>
          </w:divBdr>
          <w:divsChild>
            <w:div w:id="410857386">
              <w:marLeft w:val="0"/>
              <w:marRight w:val="0"/>
              <w:marTop w:val="0"/>
              <w:marBottom w:val="0"/>
              <w:divBdr>
                <w:top w:val="none" w:sz="0" w:space="0" w:color="auto"/>
                <w:left w:val="none" w:sz="0" w:space="0" w:color="auto"/>
                <w:bottom w:val="none" w:sz="0" w:space="0" w:color="auto"/>
                <w:right w:val="none" w:sz="0" w:space="0" w:color="auto"/>
              </w:divBdr>
            </w:div>
          </w:divsChild>
        </w:div>
        <w:div w:id="982582843">
          <w:marLeft w:val="0"/>
          <w:marRight w:val="0"/>
          <w:marTop w:val="0"/>
          <w:marBottom w:val="0"/>
          <w:divBdr>
            <w:top w:val="none" w:sz="0" w:space="0" w:color="auto"/>
            <w:left w:val="none" w:sz="0" w:space="0" w:color="auto"/>
            <w:bottom w:val="none" w:sz="0" w:space="0" w:color="auto"/>
            <w:right w:val="none" w:sz="0" w:space="0" w:color="auto"/>
          </w:divBdr>
          <w:divsChild>
            <w:div w:id="2140686202">
              <w:marLeft w:val="0"/>
              <w:marRight w:val="0"/>
              <w:marTop w:val="0"/>
              <w:marBottom w:val="0"/>
              <w:divBdr>
                <w:top w:val="none" w:sz="0" w:space="0" w:color="auto"/>
                <w:left w:val="none" w:sz="0" w:space="0" w:color="auto"/>
                <w:bottom w:val="none" w:sz="0" w:space="0" w:color="auto"/>
                <w:right w:val="none" w:sz="0" w:space="0" w:color="auto"/>
              </w:divBdr>
            </w:div>
          </w:divsChild>
        </w:div>
        <w:div w:id="88935529">
          <w:marLeft w:val="0"/>
          <w:marRight w:val="0"/>
          <w:marTop w:val="0"/>
          <w:marBottom w:val="0"/>
          <w:divBdr>
            <w:top w:val="none" w:sz="0" w:space="0" w:color="auto"/>
            <w:left w:val="none" w:sz="0" w:space="0" w:color="auto"/>
            <w:bottom w:val="none" w:sz="0" w:space="0" w:color="auto"/>
            <w:right w:val="none" w:sz="0" w:space="0" w:color="auto"/>
          </w:divBdr>
          <w:divsChild>
            <w:div w:id="19286648">
              <w:marLeft w:val="0"/>
              <w:marRight w:val="0"/>
              <w:marTop w:val="0"/>
              <w:marBottom w:val="0"/>
              <w:divBdr>
                <w:top w:val="none" w:sz="0" w:space="0" w:color="auto"/>
                <w:left w:val="none" w:sz="0" w:space="0" w:color="auto"/>
                <w:bottom w:val="none" w:sz="0" w:space="0" w:color="auto"/>
                <w:right w:val="none" w:sz="0" w:space="0" w:color="auto"/>
              </w:divBdr>
            </w:div>
          </w:divsChild>
        </w:div>
        <w:div w:id="269631945">
          <w:marLeft w:val="0"/>
          <w:marRight w:val="0"/>
          <w:marTop w:val="0"/>
          <w:marBottom w:val="0"/>
          <w:divBdr>
            <w:top w:val="none" w:sz="0" w:space="0" w:color="auto"/>
            <w:left w:val="none" w:sz="0" w:space="0" w:color="auto"/>
            <w:bottom w:val="none" w:sz="0" w:space="0" w:color="auto"/>
            <w:right w:val="none" w:sz="0" w:space="0" w:color="auto"/>
          </w:divBdr>
          <w:divsChild>
            <w:div w:id="489324443">
              <w:marLeft w:val="0"/>
              <w:marRight w:val="0"/>
              <w:marTop w:val="0"/>
              <w:marBottom w:val="0"/>
              <w:divBdr>
                <w:top w:val="none" w:sz="0" w:space="0" w:color="auto"/>
                <w:left w:val="none" w:sz="0" w:space="0" w:color="auto"/>
                <w:bottom w:val="none" w:sz="0" w:space="0" w:color="auto"/>
                <w:right w:val="none" w:sz="0" w:space="0" w:color="auto"/>
              </w:divBdr>
            </w:div>
          </w:divsChild>
        </w:div>
        <w:div w:id="241791590">
          <w:marLeft w:val="0"/>
          <w:marRight w:val="0"/>
          <w:marTop w:val="0"/>
          <w:marBottom w:val="0"/>
          <w:divBdr>
            <w:top w:val="none" w:sz="0" w:space="0" w:color="auto"/>
            <w:left w:val="none" w:sz="0" w:space="0" w:color="auto"/>
            <w:bottom w:val="none" w:sz="0" w:space="0" w:color="auto"/>
            <w:right w:val="none" w:sz="0" w:space="0" w:color="auto"/>
          </w:divBdr>
          <w:divsChild>
            <w:div w:id="1504396997">
              <w:marLeft w:val="0"/>
              <w:marRight w:val="0"/>
              <w:marTop w:val="0"/>
              <w:marBottom w:val="0"/>
              <w:divBdr>
                <w:top w:val="none" w:sz="0" w:space="0" w:color="auto"/>
                <w:left w:val="none" w:sz="0" w:space="0" w:color="auto"/>
                <w:bottom w:val="none" w:sz="0" w:space="0" w:color="auto"/>
                <w:right w:val="none" w:sz="0" w:space="0" w:color="auto"/>
              </w:divBdr>
            </w:div>
          </w:divsChild>
        </w:div>
        <w:div w:id="394015718">
          <w:marLeft w:val="0"/>
          <w:marRight w:val="0"/>
          <w:marTop w:val="0"/>
          <w:marBottom w:val="0"/>
          <w:divBdr>
            <w:top w:val="none" w:sz="0" w:space="0" w:color="auto"/>
            <w:left w:val="none" w:sz="0" w:space="0" w:color="auto"/>
            <w:bottom w:val="none" w:sz="0" w:space="0" w:color="auto"/>
            <w:right w:val="none" w:sz="0" w:space="0" w:color="auto"/>
          </w:divBdr>
          <w:divsChild>
            <w:div w:id="1459369721">
              <w:marLeft w:val="0"/>
              <w:marRight w:val="0"/>
              <w:marTop w:val="0"/>
              <w:marBottom w:val="0"/>
              <w:divBdr>
                <w:top w:val="none" w:sz="0" w:space="0" w:color="auto"/>
                <w:left w:val="none" w:sz="0" w:space="0" w:color="auto"/>
                <w:bottom w:val="none" w:sz="0" w:space="0" w:color="auto"/>
                <w:right w:val="none" w:sz="0" w:space="0" w:color="auto"/>
              </w:divBdr>
            </w:div>
          </w:divsChild>
        </w:div>
        <w:div w:id="1328287318">
          <w:marLeft w:val="0"/>
          <w:marRight w:val="0"/>
          <w:marTop w:val="0"/>
          <w:marBottom w:val="0"/>
          <w:divBdr>
            <w:top w:val="none" w:sz="0" w:space="0" w:color="auto"/>
            <w:left w:val="none" w:sz="0" w:space="0" w:color="auto"/>
            <w:bottom w:val="none" w:sz="0" w:space="0" w:color="auto"/>
            <w:right w:val="none" w:sz="0" w:space="0" w:color="auto"/>
          </w:divBdr>
          <w:divsChild>
            <w:div w:id="295067006">
              <w:marLeft w:val="0"/>
              <w:marRight w:val="0"/>
              <w:marTop w:val="0"/>
              <w:marBottom w:val="0"/>
              <w:divBdr>
                <w:top w:val="none" w:sz="0" w:space="0" w:color="auto"/>
                <w:left w:val="none" w:sz="0" w:space="0" w:color="auto"/>
                <w:bottom w:val="none" w:sz="0" w:space="0" w:color="auto"/>
                <w:right w:val="none" w:sz="0" w:space="0" w:color="auto"/>
              </w:divBdr>
            </w:div>
          </w:divsChild>
        </w:div>
        <w:div w:id="1403024297">
          <w:marLeft w:val="0"/>
          <w:marRight w:val="0"/>
          <w:marTop w:val="0"/>
          <w:marBottom w:val="0"/>
          <w:divBdr>
            <w:top w:val="none" w:sz="0" w:space="0" w:color="auto"/>
            <w:left w:val="none" w:sz="0" w:space="0" w:color="auto"/>
            <w:bottom w:val="none" w:sz="0" w:space="0" w:color="auto"/>
            <w:right w:val="none" w:sz="0" w:space="0" w:color="auto"/>
          </w:divBdr>
          <w:divsChild>
            <w:div w:id="94595508">
              <w:marLeft w:val="0"/>
              <w:marRight w:val="0"/>
              <w:marTop w:val="0"/>
              <w:marBottom w:val="0"/>
              <w:divBdr>
                <w:top w:val="none" w:sz="0" w:space="0" w:color="auto"/>
                <w:left w:val="none" w:sz="0" w:space="0" w:color="auto"/>
                <w:bottom w:val="none" w:sz="0" w:space="0" w:color="auto"/>
                <w:right w:val="none" w:sz="0" w:space="0" w:color="auto"/>
              </w:divBdr>
            </w:div>
          </w:divsChild>
        </w:div>
        <w:div w:id="1722828035">
          <w:marLeft w:val="0"/>
          <w:marRight w:val="0"/>
          <w:marTop w:val="0"/>
          <w:marBottom w:val="0"/>
          <w:divBdr>
            <w:top w:val="none" w:sz="0" w:space="0" w:color="auto"/>
            <w:left w:val="none" w:sz="0" w:space="0" w:color="auto"/>
            <w:bottom w:val="none" w:sz="0" w:space="0" w:color="auto"/>
            <w:right w:val="none" w:sz="0" w:space="0" w:color="auto"/>
          </w:divBdr>
          <w:divsChild>
            <w:div w:id="1150824184">
              <w:marLeft w:val="0"/>
              <w:marRight w:val="0"/>
              <w:marTop w:val="0"/>
              <w:marBottom w:val="0"/>
              <w:divBdr>
                <w:top w:val="none" w:sz="0" w:space="0" w:color="auto"/>
                <w:left w:val="none" w:sz="0" w:space="0" w:color="auto"/>
                <w:bottom w:val="none" w:sz="0" w:space="0" w:color="auto"/>
                <w:right w:val="none" w:sz="0" w:space="0" w:color="auto"/>
              </w:divBdr>
            </w:div>
          </w:divsChild>
        </w:div>
        <w:div w:id="1135568004">
          <w:marLeft w:val="0"/>
          <w:marRight w:val="0"/>
          <w:marTop w:val="0"/>
          <w:marBottom w:val="0"/>
          <w:divBdr>
            <w:top w:val="none" w:sz="0" w:space="0" w:color="auto"/>
            <w:left w:val="none" w:sz="0" w:space="0" w:color="auto"/>
            <w:bottom w:val="none" w:sz="0" w:space="0" w:color="auto"/>
            <w:right w:val="none" w:sz="0" w:space="0" w:color="auto"/>
          </w:divBdr>
          <w:divsChild>
            <w:div w:id="570583956">
              <w:marLeft w:val="0"/>
              <w:marRight w:val="0"/>
              <w:marTop w:val="0"/>
              <w:marBottom w:val="0"/>
              <w:divBdr>
                <w:top w:val="none" w:sz="0" w:space="0" w:color="auto"/>
                <w:left w:val="none" w:sz="0" w:space="0" w:color="auto"/>
                <w:bottom w:val="none" w:sz="0" w:space="0" w:color="auto"/>
                <w:right w:val="none" w:sz="0" w:space="0" w:color="auto"/>
              </w:divBdr>
            </w:div>
          </w:divsChild>
        </w:div>
        <w:div w:id="1783182223">
          <w:marLeft w:val="0"/>
          <w:marRight w:val="0"/>
          <w:marTop w:val="0"/>
          <w:marBottom w:val="0"/>
          <w:divBdr>
            <w:top w:val="none" w:sz="0" w:space="0" w:color="auto"/>
            <w:left w:val="none" w:sz="0" w:space="0" w:color="auto"/>
            <w:bottom w:val="none" w:sz="0" w:space="0" w:color="auto"/>
            <w:right w:val="none" w:sz="0" w:space="0" w:color="auto"/>
          </w:divBdr>
          <w:divsChild>
            <w:div w:id="1198393224">
              <w:marLeft w:val="0"/>
              <w:marRight w:val="0"/>
              <w:marTop w:val="0"/>
              <w:marBottom w:val="0"/>
              <w:divBdr>
                <w:top w:val="none" w:sz="0" w:space="0" w:color="auto"/>
                <w:left w:val="none" w:sz="0" w:space="0" w:color="auto"/>
                <w:bottom w:val="none" w:sz="0" w:space="0" w:color="auto"/>
                <w:right w:val="none" w:sz="0" w:space="0" w:color="auto"/>
              </w:divBdr>
            </w:div>
          </w:divsChild>
        </w:div>
        <w:div w:id="208346286">
          <w:marLeft w:val="0"/>
          <w:marRight w:val="0"/>
          <w:marTop w:val="0"/>
          <w:marBottom w:val="0"/>
          <w:divBdr>
            <w:top w:val="none" w:sz="0" w:space="0" w:color="auto"/>
            <w:left w:val="none" w:sz="0" w:space="0" w:color="auto"/>
            <w:bottom w:val="none" w:sz="0" w:space="0" w:color="auto"/>
            <w:right w:val="none" w:sz="0" w:space="0" w:color="auto"/>
          </w:divBdr>
          <w:divsChild>
            <w:div w:id="2101675846">
              <w:marLeft w:val="0"/>
              <w:marRight w:val="0"/>
              <w:marTop w:val="0"/>
              <w:marBottom w:val="0"/>
              <w:divBdr>
                <w:top w:val="none" w:sz="0" w:space="0" w:color="auto"/>
                <w:left w:val="none" w:sz="0" w:space="0" w:color="auto"/>
                <w:bottom w:val="none" w:sz="0" w:space="0" w:color="auto"/>
                <w:right w:val="none" w:sz="0" w:space="0" w:color="auto"/>
              </w:divBdr>
            </w:div>
          </w:divsChild>
        </w:div>
        <w:div w:id="941693198">
          <w:marLeft w:val="0"/>
          <w:marRight w:val="0"/>
          <w:marTop w:val="0"/>
          <w:marBottom w:val="0"/>
          <w:divBdr>
            <w:top w:val="none" w:sz="0" w:space="0" w:color="auto"/>
            <w:left w:val="none" w:sz="0" w:space="0" w:color="auto"/>
            <w:bottom w:val="none" w:sz="0" w:space="0" w:color="auto"/>
            <w:right w:val="none" w:sz="0" w:space="0" w:color="auto"/>
          </w:divBdr>
          <w:divsChild>
            <w:div w:id="1414814478">
              <w:marLeft w:val="0"/>
              <w:marRight w:val="0"/>
              <w:marTop w:val="0"/>
              <w:marBottom w:val="0"/>
              <w:divBdr>
                <w:top w:val="none" w:sz="0" w:space="0" w:color="auto"/>
                <w:left w:val="none" w:sz="0" w:space="0" w:color="auto"/>
                <w:bottom w:val="none" w:sz="0" w:space="0" w:color="auto"/>
                <w:right w:val="none" w:sz="0" w:space="0" w:color="auto"/>
              </w:divBdr>
            </w:div>
          </w:divsChild>
        </w:div>
        <w:div w:id="919486503">
          <w:marLeft w:val="0"/>
          <w:marRight w:val="0"/>
          <w:marTop w:val="0"/>
          <w:marBottom w:val="0"/>
          <w:divBdr>
            <w:top w:val="none" w:sz="0" w:space="0" w:color="auto"/>
            <w:left w:val="none" w:sz="0" w:space="0" w:color="auto"/>
            <w:bottom w:val="none" w:sz="0" w:space="0" w:color="auto"/>
            <w:right w:val="none" w:sz="0" w:space="0" w:color="auto"/>
          </w:divBdr>
          <w:divsChild>
            <w:div w:id="1148129746">
              <w:marLeft w:val="0"/>
              <w:marRight w:val="0"/>
              <w:marTop w:val="0"/>
              <w:marBottom w:val="0"/>
              <w:divBdr>
                <w:top w:val="none" w:sz="0" w:space="0" w:color="auto"/>
                <w:left w:val="none" w:sz="0" w:space="0" w:color="auto"/>
                <w:bottom w:val="none" w:sz="0" w:space="0" w:color="auto"/>
                <w:right w:val="none" w:sz="0" w:space="0" w:color="auto"/>
              </w:divBdr>
            </w:div>
          </w:divsChild>
        </w:div>
        <w:div w:id="1446655248">
          <w:marLeft w:val="0"/>
          <w:marRight w:val="0"/>
          <w:marTop w:val="0"/>
          <w:marBottom w:val="0"/>
          <w:divBdr>
            <w:top w:val="none" w:sz="0" w:space="0" w:color="auto"/>
            <w:left w:val="none" w:sz="0" w:space="0" w:color="auto"/>
            <w:bottom w:val="none" w:sz="0" w:space="0" w:color="auto"/>
            <w:right w:val="none" w:sz="0" w:space="0" w:color="auto"/>
          </w:divBdr>
          <w:divsChild>
            <w:div w:id="9917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5312-0731-444A-B4BB-F27EB4EB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5314</Words>
  <Characters>30294</Characters>
  <Application>Microsoft Office Word</Application>
  <DocSecurity>0</DocSecurity>
  <Lines>252</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35537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cp:lastModifiedBy>
  <cp:revision>3</cp:revision>
  <dcterms:created xsi:type="dcterms:W3CDTF">2023-09-27T07:47:00Z</dcterms:created>
  <dcterms:modified xsi:type="dcterms:W3CDTF">2023-09-27T13:45:00Z</dcterms:modified>
  <cp:category/>
</cp:coreProperties>
</file>