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BF" w:rsidRDefault="00D22BBF" w:rsidP="00D22B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D22BBF" w:rsidRDefault="00D22BBF" w:rsidP="00EB2D9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F93F4AD" wp14:editId="33642D29">
            <wp:extent cx="609282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BF" w:rsidRDefault="00D22BBF" w:rsidP="00EB2D9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D22BBF" w:rsidRDefault="00D22BBF" w:rsidP="00EB2D9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B2D97" w:rsidRPr="00EB2D97" w:rsidRDefault="00EB2D97" w:rsidP="00EB2D97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_GoBack"/>
      <w:bookmarkEnd w:id="0"/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B2D97" w:rsidRPr="00EB2D97" w:rsidRDefault="00EB2D97" w:rsidP="00EB2D97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‌Министерство образования, науки и молодёжной политики </w:t>
      </w:r>
      <w:r w:rsidRPr="00EB2D97">
        <w:rPr>
          <w:rFonts w:ascii="Calibri" w:eastAsia="Calibri" w:hAnsi="Calibri" w:cs="Times New Roman"/>
          <w:sz w:val="28"/>
          <w:lang w:val="ru-RU"/>
        </w:rPr>
        <w:br/>
      </w:r>
      <w:bookmarkStart w:id="1" w:name="b9bd104d-6082-47bd-8132-2766a2040a6c"/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EB2D97" w:rsidRPr="00EB2D97" w:rsidRDefault="00EB2D97" w:rsidP="00EB2D9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EB2D97" w:rsidRPr="00EB2D97" w:rsidRDefault="00EB2D97" w:rsidP="00EB2D9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средняя общеобразовательная школа № 14 </w:t>
      </w:r>
    </w:p>
    <w:p w:rsidR="00EB2D97" w:rsidRPr="00EB2D97" w:rsidRDefault="00EB2D97" w:rsidP="00EB2D9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муниципального образования город Новороссийск</w:t>
      </w:r>
    </w:p>
    <w:p w:rsidR="00EB2D97" w:rsidRPr="00EB2D97" w:rsidRDefault="00EB2D97" w:rsidP="00EB2D97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B2D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им. В.И. Помещика</w:t>
      </w:r>
    </w:p>
    <w:p w:rsidR="00EB2D97" w:rsidRPr="00EB2D97" w:rsidRDefault="00EB2D97" w:rsidP="00EB2D97">
      <w:pPr>
        <w:spacing w:after="0"/>
        <w:rPr>
          <w:rFonts w:ascii="Calibri" w:eastAsia="Calibri" w:hAnsi="Calibri" w:cs="Times New Roman"/>
          <w:lang w:val="ru-RU"/>
        </w:rPr>
      </w:pPr>
    </w:p>
    <w:p w:rsidR="00EB2D97" w:rsidRPr="00EB2D97" w:rsidRDefault="00EB2D97" w:rsidP="00EB2D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B2D97" w:rsidRPr="00EB2D97" w:rsidRDefault="00EB2D97" w:rsidP="00EB2D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B2D97" w:rsidRPr="00EB2D97" w:rsidRDefault="00EB2D97" w:rsidP="00EB2D9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B2D97" w:rsidRPr="00EB2D97" w:rsidTr="00C70E49">
        <w:tc>
          <w:tcPr>
            <w:tcW w:w="3114" w:type="dxa"/>
          </w:tcPr>
          <w:p w:rsidR="00EB2D97" w:rsidRPr="00EB2D97" w:rsidRDefault="00EB2D97" w:rsidP="00EB2D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председатель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Семенычева О.</w:t>
            </w:r>
            <w:proofErr w:type="gramStart"/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 №1 от «30» августа</w:t>
            </w: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B2D97" w:rsidRPr="00EB2D97" w:rsidRDefault="00EB2D97" w:rsidP="00EB2D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 А.А.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B2D97" w:rsidRPr="00EB2D97" w:rsidRDefault="00EB2D97" w:rsidP="00EB2D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№14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Семенычева О.В.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D97" w:rsidRPr="00EB2D97" w:rsidRDefault="00EB2D97" w:rsidP="00EB2D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6919" w:rsidRPr="00F377B2" w:rsidRDefault="00CE6919" w:rsidP="00CE6919">
      <w:pPr>
        <w:tabs>
          <w:tab w:val="left" w:pos="2205"/>
        </w:tabs>
        <w:rPr>
          <w:lang w:val="ru-RU"/>
        </w:rPr>
      </w:pPr>
      <w:r w:rsidRPr="00F377B2">
        <w:rPr>
          <w:lang w:val="ru-RU"/>
        </w:rPr>
        <w:tab/>
      </w:r>
    </w:p>
    <w:p w:rsidR="00345158" w:rsidRDefault="00CE6919" w:rsidP="00CE6919">
      <w:pPr>
        <w:tabs>
          <w:tab w:val="left" w:pos="2205"/>
        </w:tabs>
        <w:rPr>
          <w:lang w:val="ru-RU"/>
        </w:rPr>
      </w:pPr>
      <w:r w:rsidRPr="00F377B2">
        <w:rPr>
          <w:lang w:val="ru-RU"/>
        </w:rPr>
        <w:tab/>
      </w:r>
    </w:p>
    <w:p w:rsidR="00F377B2" w:rsidRDefault="00F377B2" w:rsidP="00CE6919">
      <w:pPr>
        <w:tabs>
          <w:tab w:val="left" w:pos="2205"/>
        </w:tabs>
        <w:rPr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F377B2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DA70FF">
        <w:rPr>
          <w:rFonts w:ascii="Times New Roman" w:eastAsia="Times New Roman" w:hAnsi="Times New Roman"/>
          <w:b/>
          <w:color w:val="000000"/>
          <w:sz w:val="24"/>
        </w:rPr>
        <w:t>ID 908108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DA70FF" w:rsidRDefault="00F377B2" w:rsidP="00DA70F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F377B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учебного предмета «</w:t>
      </w:r>
      <w:r w:rsidR="00DA70F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Вероятность и статистика</w:t>
      </w:r>
      <w:r w:rsidR="00D31F5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F377B2" w:rsidRDefault="00D31F5A" w:rsidP="00DA70F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Углубленный уровень</w:t>
      </w:r>
      <w:r w:rsidR="00F377B2" w:rsidRPr="00F377B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для </w:t>
      </w:r>
      <w:proofErr w:type="gramStart"/>
      <w:r w:rsidR="00D31F5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="00D31F5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10 класса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 2023-2024 учебный год</w:t>
      </w: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F377B2" w:rsidRDefault="00F377B2" w:rsidP="00F377B2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F377B2" w:rsidRDefault="00F377B2" w:rsidP="00F377B2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F377B2" w:rsidRDefault="00EB2D97" w:rsidP="00EB2D97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г. Новороссийск</w:t>
      </w:r>
      <w:r w:rsidR="00F377B2">
        <w:rPr>
          <w:rFonts w:ascii="Times New Roman" w:eastAsia="Times New Roman" w:hAnsi="Times New Roman"/>
          <w:sz w:val="26"/>
          <w:szCs w:val="26"/>
          <w:lang w:val="ru-RU"/>
        </w:rPr>
        <w:t xml:space="preserve"> 2023</w:t>
      </w:r>
    </w:p>
    <w:p w:rsidR="00EB2D97" w:rsidRDefault="00EB2D97" w:rsidP="00F377B2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EB2D97" w:rsidRDefault="00EB2D97" w:rsidP="00F377B2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EB2D97" w:rsidRDefault="00EB2D97" w:rsidP="00F377B2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345158" w:rsidRPr="00B07039" w:rsidRDefault="00567DF1" w:rsidP="00DD1D4A">
      <w:pPr>
        <w:autoSpaceDE w:val="0"/>
        <w:autoSpaceDN w:val="0"/>
        <w:spacing w:after="0" w:line="230" w:lineRule="auto"/>
        <w:ind w:left="284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  <w:r w:rsidRPr="00B07039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ПОЯСНИТЕЛЬНАЯ ЗАПИСКА</w:t>
      </w:r>
    </w:p>
    <w:p w:rsidR="00E04B14" w:rsidRPr="00B07039" w:rsidRDefault="00E04B14" w:rsidP="00DD1D4A">
      <w:pPr>
        <w:autoSpaceDE w:val="0"/>
        <w:autoSpaceDN w:val="0"/>
        <w:spacing w:after="0" w:line="230" w:lineRule="auto"/>
        <w:ind w:left="284"/>
        <w:rPr>
          <w:color w:val="000000" w:themeColor="text1"/>
          <w:lang w:val="ru-RU"/>
        </w:rPr>
      </w:pP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значимости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Помимо основных линий в учебный ку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рс вкл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геометрического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 учебном курсе предусматривается ознакомительное изучение связи между 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случайными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07039" w:rsidRPr="00B07039" w:rsidRDefault="00B07039" w:rsidP="00B0703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‌На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неделю).‌‌</w:t>
      </w:r>
    </w:p>
    <w:p w:rsidR="00345158" w:rsidRPr="00B07039" w:rsidRDefault="00F377B2" w:rsidP="00DD1D4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sectPr w:rsidR="00345158" w:rsidRPr="00B07039" w:rsidSect="00EB2D97">
          <w:pgSz w:w="11900" w:h="16840"/>
          <w:pgMar w:top="709" w:right="660" w:bottom="1440" w:left="993" w:header="720" w:footer="720" w:gutter="0"/>
          <w:cols w:space="720" w:equalWidth="0">
            <w:col w:w="10231" w:space="0"/>
          </w:cols>
          <w:docGrid w:linePitch="360"/>
        </w:sect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‌‌</w:t>
      </w:r>
    </w:p>
    <w:p w:rsidR="00345158" w:rsidRPr="00B07039" w:rsidRDefault="00345158" w:rsidP="00DD1D4A">
      <w:pPr>
        <w:autoSpaceDE w:val="0"/>
        <w:autoSpaceDN w:val="0"/>
        <w:spacing w:after="216" w:line="220" w:lineRule="exact"/>
        <w:ind w:left="284"/>
        <w:rPr>
          <w:color w:val="000000" w:themeColor="text1"/>
          <w:lang w:val="ru-RU"/>
        </w:rPr>
      </w:pPr>
    </w:p>
    <w:p w:rsidR="00345158" w:rsidRPr="00B07039" w:rsidRDefault="00567DF1" w:rsidP="00DD1D4A">
      <w:pPr>
        <w:autoSpaceDE w:val="0"/>
        <w:autoSpaceDN w:val="0"/>
        <w:spacing w:after="0" w:line="230" w:lineRule="auto"/>
        <w:ind w:left="284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  <w:r w:rsidRPr="00B07039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СОДЕРЖАНИЕ </w:t>
      </w:r>
      <w:r w:rsidR="00F377B2" w:rsidRPr="00B07039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ОБУЧЕНИЯ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10 КЛАСС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Граф, связный граф, пути в графе: циклы и цепи. Степень (валентность) вершины. Графы на плоскости. Деревья.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Серия независимых испытаний Бернулли. Случайный выбор из конечной совокупности.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геометрическое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биномиальное.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11 КЛАСС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Совместное распределение двух случайных величин. Независимые случайные величины.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Последовательность одиночных независимых событий. Задачи, приводящие к распределению Пуассона.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345158" w:rsidRPr="00B07039" w:rsidRDefault="00345158" w:rsidP="00DD1D4A">
      <w:pPr>
        <w:ind w:left="284"/>
        <w:rPr>
          <w:color w:val="000000" w:themeColor="text1"/>
          <w:lang w:val="ru-RU"/>
        </w:rPr>
        <w:sectPr w:rsidR="00345158" w:rsidRPr="00B07039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45158" w:rsidRPr="00B07039" w:rsidRDefault="00345158" w:rsidP="00DD1D4A">
      <w:pPr>
        <w:autoSpaceDE w:val="0"/>
        <w:autoSpaceDN w:val="0"/>
        <w:spacing w:after="78" w:line="220" w:lineRule="exact"/>
        <w:ind w:left="284"/>
        <w:rPr>
          <w:color w:val="000000" w:themeColor="text1"/>
          <w:lang w:val="ru-RU"/>
        </w:rPr>
      </w:pPr>
    </w:p>
    <w:p w:rsidR="00B07039" w:rsidRPr="00B07039" w:rsidRDefault="00B07039" w:rsidP="00DD1D4A">
      <w:pPr>
        <w:shd w:val="clear" w:color="auto" w:fill="FFFFFF"/>
        <w:spacing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ЛИЧНОСТНЫЕ РЕЗУЛЬТАТЫ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1) гражданского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сформированность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2) патриотического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сформированность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3) духовно-нравственного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осознание духовных ценностей российского народа, </w:t>
      </w: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сформированность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4) эстетического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5) физического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сформированность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6) трудового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7) экологического воспитания: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сформированность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8) ценности научного познания: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сформированность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МЕТАПРЕДМЕТНЫЕ РЕЗУЛЬТАТЫ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:rsidR="00B07039" w:rsidRPr="00B07039" w:rsidRDefault="00B07039" w:rsidP="00B0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Базовые логические действия: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контрпримеры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обосновывать собственные суждения и выводы;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Базовые исследовательские действия: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Работа с информацией: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выявлять дефициты информации, данных, необходимых для ответа на вопрос и для решения задачи;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структурировать информацию, представлять её в различных формах, иллюстрировать графически;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оценивать надёжность информации по самостоятельно сформулированным критериям.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:rsidR="00B07039" w:rsidRPr="00B07039" w:rsidRDefault="00B07039" w:rsidP="00B0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Общение: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07039" w:rsidRPr="00B07039" w:rsidRDefault="00B07039" w:rsidP="00B0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:rsidR="00B07039" w:rsidRPr="00B07039" w:rsidRDefault="00B07039" w:rsidP="00B0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Самоорганизация: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Самоконтроль, эмоциональный интеллект: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недостижения</w:t>
      </w:r>
      <w:proofErr w:type="spell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результатов деятельности, находить ошибку, давать оценку приобретённому опыту.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Совместная деятельность: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ПРЕДМЕТНЫЕ РЕЗУЛЬТАТЫ</w:t>
      </w:r>
    </w:p>
    <w:p w:rsidR="00B07039" w:rsidRPr="00B07039" w:rsidRDefault="00B07039" w:rsidP="00B0703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 концу </w:t>
      </w: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10 класса</w:t>
      </w: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обучающийся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научится: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свободно оперировать понятиями: граф, плоский граф, связный граф, путь в графе, цепь, цикл, дерево, степень вершины, дерево случайного эксперимента;</w:t>
      </w:r>
      <w:proofErr w:type="gramEnd"/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данному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К концу </w:t>
      </w:r>
      <w:r w:rsidRPr="00B07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11 класса</w:t>
      </w: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proofErr w:type="gramStart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обучающийся</w:t>
      </w:r>
      <w:proofErr w:type="gramEnd"/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научится: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07039" w:rsidRPr="00B07039" w:rsidRDefault="00B07039" w:rsidP="00B0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B0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345158" w:rsidRPr="00CE6919" w:rsidRDefault="00345158">
      <w:pPr>
        <w:rPr>
          <w:lang w:val="ru-RU"/>
        </w:rPr>
        <w:sectPr w:rsidR="00345158" w:rsidRPr="00CE6919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345158" w:rsidRPr="00CE6919" w:rsidRDefault="00345158">
      <w:pPr>
        <w:autoSpaceDE w:val="0"/>
        <w:autoSpaceDN w:val="0"/>
        <w:spacing w:after="64" w:line="220" w:lineRule="exact"/>
        <w:rPr>
          <w:lang w:val="ru-RU"/>
        </w:rPr>
      </w:pPr>
    </w:p>
    <w:p w:rsidR="00345158" w:rsidRPr="00B91407" w:rsidRDefault="00567DF1">
      <w:pPr>
        <w:autoSpaceDE w:val="0"/>
        <w:autoSpaceDN w:val="0"/>
        <w:spacing w:after="92" w:line="374" w:lineRule="auto"/>
        <w:ind w:right="11952"/>
        <w:rPr>
          <w:color w:val="000000" w:themeColor="text1"/>
          <w:lang w:val="ru-RU"/>
        </w:rPr>
      </w:pPr>
      <w:r w:rsidRPr="00B91407">
        <w:rPr>
          <w:rFonts w:ascii="Times New Roman" w:eastAsia="Times New Roman" w:hAnsi="Times New Roman"/>
          <w:b/>
          <w:color w:val="000000" w:themeColor="text1"/>
          <w:w w:val="101"/>
          <w:sz w:val="19"/>
          <w:lang w:val="ru-RU"/>
        </w:rPr>
        <w:t xml:space="preserve">ТЕМАТИЧЕСКОЕ ПЛАНИРОВАНИЕ </w:t>
      </w:r>
      <w:r w:rsidRPr="00B91407">
        <w:rPr>
          <w:color w:val="000000" w:themeColor="text1"/>
          <w:lang w:val="ru-RU"/>
        </w:rPr>
        <w:br/>
      </w:r>
      <w:r w:rsidR="00B91407">
        <w:rPr>
          <w:rFonts w:ascii="Times New Roman" w:eastAsia="Times New Roman" w:hAnsi="Times New Roman"/>
          <w:b/>
          <w:color w:val="000000" w:themeColor="text1"/>
          <w:sz w:val="18"/>
          <w:lang w:val="ru-RU"/>
        </w:rPr>
        <w:t>10</w:t>
      </w:r>
      <w:r w:rsidRPr="00B91407">
        <w:rPr>
          <w:rFonts w:ascii="Times New Roman" w:eastAsia="Times New Roman" w:hAnsi="Times New Roman"/>
          <w:b/>
          <w:color w:val="000000" w:themeColor="text1"/>
          <w:sz w:val="18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1134"/>
        <w:gridCol w:w="1984"/>
        <w:gridCol w:w="3580"/>
      </w:tblGrid>
      <w:tr w:rsidR="00CB49AB" w:rsidRPr="00B91407" w:rsidTr="00B91407">
        <w:trPr>
          <w:trHeight w:hRule="exact" w:val="34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B91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/п</w:t>
            </w:r>
          </w:p>
          <w:p w:rsidR="00CB49AB" w:rsidRPr="00B91407" w:rsidRDefault="00CB49A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C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CB49AB" w:rsidTr="00B91407">
        <w:trPr>
          <w:trHeight w:hRule="exact" w:val="104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AB" w:rsidRPr="00B91407" w:rsidRDefault="00CB49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AB" w:rsidRPr="00B91407" w:rsidRDefault="00CB49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B91407" w:rsidRDefault="00CB49AB" w:rsidP="00176CF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</w:t>
            </w:r>
            <w:proofErr w:type="spellEnd"/>
            <w:r w:rsidRPr="00176C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е </w:t>
            </w:r>
            <w:proofErr w:type="spellStart"/>
            <w:r w:rsidRPr="00176C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AB" w:rsidRPr="00176CFD" w:rsidRDefault="00C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AB" w:rsidRPr="00D22BBF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07591" w:rsidRDefault="007B2CB6" w:rsidP="007B2CB6">
            <w:pPr>
              <w:spacing w:before="100" w:beforeAutospacing="1" w:after="100" w:afterAutospacing="1" w:line="240" w:lineRule="auto"/>
              <w:ind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Элементы теории графов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EB3DDA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C59B4" w:rsidRDefault="00EB3DDA" w:rsidP="00E5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EB3D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https://resh.edu.ru/subject/lesson/4089/start/131703/</w:t>
            </w:r>
          </w:p>
        </w:tc>
      </w:tr>
      <w:tr w:rsidR="00CB49AB" w:rsidRPr="00D22BBF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EB3DDA" w:rsidP="00176C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E54B65" w:rsidRDefault="00EB3DDA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C59B4" w:rsidRDefault="00EB3DDA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EB3D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https://resh.edu.ru/subject/lesson/4089/start/131703/</w:t>
            </w:r>
          </w:p>
        </w:tc>
      </w:tr>
      <w:tr w:rsidR="00CB49AB" w:rsidRPr="00D22BBF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07591" w:rsidRDefault="00EB3DDA" w:rsidP="00176C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EB3DDA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C59B4" w:rsidRDefault="00EB3DDA" w:rsidP="00E54B6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EB3D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https://resh.edu.ru/subject/lesson/4089/start/131703/</w:t>
            </w:r>
          </w:p>
        </w:tc>
      </w:tr>
      <w:tr w:rsidR="001C59B4" w:rsidRPr="00D22BBF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07591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5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Элементы комбинаторики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E54B65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EB3DDA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EB3D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https://resh.edu.ru/subject/lesson/4089/start/131703/</w:t>
            </w:r>
          </w:p>
        </w:tc>
      </w:tr>
      <w:tr w:rsidR="001C59B4" w:rsidRPr="00D22BBF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EB3DDA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D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07591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E54B65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1C59B4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EB3DDA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EB3D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https://resh.edu.ru/subject/lesson/4089/start/131703/</w:t>
            </w:r>
          </w:p>
        </w:tc>
      </w:tr>
      <w:tr w:rsidR="001C59B4" w:rsidRPr="00D22BBF" w:rsidTr="00B91407">
        <w:trPr>
          <w:trHeight w:val="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07591" w:rsidRDefault="001C59B4" w:rsidP="001C59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5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/>
                <w:lang w:val="ru-RU"/>
              </w:rPr>
              <w:t>Случайные величины и распределения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CB49AB" w:rsidRDefault="00EB3DDA" w:rsidP="001C59B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9B4" w:rsidRPr="001C59B4" w:rsidRDefault="00EB3DDA" w:rsidP="001C59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EB3D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https://resh.edu.ru/subject/lesson/4089/start/131703/</w:t>
            </w:r>
          </w:p>
        </w:tc>
      </w:tr>
      <w:tr w:rsidR="00CB49AB" w:rsidRPr="00CB49AB" w:rsidTr="00B91407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176CFD" w:rsidRDefault="00CB49AB" w:rsidP="00176C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C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EB3DDA" w:rsidP="00E54B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EB3DDA" w:rsidP="00E54B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9AB" w:rsidRPr="00CB49AB" w:rsidRDefault="00CB49AB" w:rsidP="00E5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B91407" w:rsidRDefault="00B91407" w:rsidP="00E54B65">
      <w:pPr>
        <w:autoSpaceDE w:val="0"/>
        <w:autoSpaceDN w:val="0"/>
        <w:spacing w:before="188" w:after="0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345158" w:rsidRPr="00E54B65" w:rsidRDefault="00345158" w:rsidP="00E54B65">
      <w:pPr>
        <w:rPr>
          <w:lang w:val="ru-RU"/>
        </w:rPr>
        <w:sectPr w:rsidR="00345158" w:rsidRPr="00E54B65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158" w:rsidRPr="00A73780" w:rsidRDefault="00567DF1">
      <w:pPr>
        <w:autoSpaceDE w:val="0"/>
        <w:autoSpaceDN w:val="0"/>
        <w:spacing w:after="140" w:line="382" w:lineRule="auto"/>
        <w:ind w:right="6624"/>
        <w:rPr>
          <w:lang w:val="ru-RU"/>
        </w:rPr>
      </w:pPr>
      <w:r w:rsidRPr="00A7378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ПОУРОЧНОЕ ПЛАНИРОВАНИЕ </w:t>
      </w:r>
      <w:r w:rsidRPr="00A73780">
        <w:rPr>
          <w:lang w:val="ru-RU"/>
        </w:rPr>
        <w:br/>
      </w:r>
      <w:r w:rsidR="00A73780">
        <w:rPr>
          <w:rFonts w:ascii="Times New Roman" w:eastAsia="Times New Roman" w:hAnsi="Times New Roman"/>
          <w:b/>
          <w:color w:val="000000"/>
          <w:sz w:val="24"/>
          <w:lang w:val="ru-RU"/>
        </w:rPr>
        <w:t>10</w:t>
      </w:r>
      <w:r w:rsidRPr="00A737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tbl>
      <w:tblPr>
        <w:tblW w:w="1033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4944"/>
        <w:gridCol w:w="992"/>
        <w:gridCol w:w="1134"/>
        <w:gridCol w:w="1417"/>
        <w:gridCol w:w="1276"/>
      </w:tblGrid>
      <w:tr w:rsidR="00A73780" w:rsidRPr="00A73780" w:rsidTr="00756AC4">
        <w:trPr>
          <w:trHeight w:hRule="exact" w:val="492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№</w:t>
            </w:r>
            <w:r w:rsidRPr="00A73780">
              <w:rPr>
                <w:lang w:val="ru-RU"/>
              </w:rPr>
              <w:br/>
            </w:r>
            <w:proofErr w:type="gramStart"/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182630" w:rsidRDefault="00A73780" w:rsidP="000D0865">
            <w:pPr>
              <w:autoSpaceDE w:val="0"/>
              <w:autoSpaceDN w:val="0"/>
              <w:spacing w:before="98" w:after="0" w:line="262" w:lineRule="auto"/>
              <w:ind w:left="72" w:right="14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</w:tr>
      <w:tr w:rsidR="00A73780" w:rsidRPr="00A73780" w:rsidTr="00756AC4">
        <w:trPr>
          <w:trHeight w:hRule="exact" w:val="102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A73780" w:rsidRDefault="00A73780">
            <w:pPr>
              <w:rPr>
                <w:lang w:val="ru-RU"/>
              </w:rPr>
            </w:pPr>
          </w:p>
        </w:tc>
        <w:tc>
          <w:tcPr>
            <w:tcW w:w="4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A73780" w:rsidRDefault="00A73780" w:rsidP="000D086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80" w:rsidRPr="00A73780" w:rsidRDefault="00A73780" w:rsidP="000D086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333550" w:rsidRDefault="00A73780" w:rsidP="000D0865">
            <w:pPr>
              <w:autoSpaceDE w:val="0"/>
              <w:autoSpaceDN w:val="0"/>
              <w:spacing w:before="98" w:after="0" w:line="262" w:lineRule="auto"/>
              <w:ind w:left="72"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33355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0" w:rsidRPr="00333550" w:rsidRDefault="00A73780" w:rsidP="000D0865">
            <w:pPr>
              <w:autoSpaceDE w:val="0"/>
              <w:autoSpaceDN w:val="0"/>
              <w:spacing w:before="98" w:after="0" w:line="262" w:lineRule="auto"/>
              <w:ind w:left="72"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33355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</w:tr>
      <w:tr w:rsidR="001C1B83" w:rsidRPr="00756AC4" w:rsidTr="001C1B83">
        <w:trPr>
          <w:trHeight w:hRule="exact" w:val="5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A73780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7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7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r w:rsidRPr="001C1B83">
              <w:rPr>
                <w:lang w:val="ru-RU"/>
              </w:rPr>
              <w:t>Степень</w:t>
            </w:r>
            <w:r w:rsidRPr="00E83A2E">
              <w:t> </w:t>
            </w:r>
            <w:r w:rsidRPr="001C1B83">
              <w:rPr>
                <w:lang w:val="ru-RU"/>
              </w:rPr>
              <w:t xml:space="preserve"> (валентность) вершины. Путь в графе. </w:t>
            </w:r>
            <w:proofErr w:type="spellStart"/>
            <w:r w:rsidRPr="00E83A2E">
              <w:t>Цепи</w:t>
            </w:r>
            <w:proofErr w:type="spellEnd"/>
            <w:r w:rsidRPr="00E83A2E">
              <w:t xml:space="preserve"> и </w:t>
            </w:r>
            <w:proofErr w:type="spellStart"/>
            <w:r w:rsidRPr="00E83A2E">
              <w:t>циклы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0E5892">
        <w:trPr>
          <w:trHeight w:hRule="exact" w:val="4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7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r w:rsidRPr="001C1B83">
              <w:rPr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E83A2E">
              <w:t>Элементарные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события</w:t>
            </w:r>
            <w:proofErr w:type="spellEnd"/>
            <w:r w:rsidRPr="00E83A2E">
              <w:t xml:space="preserve"> (</w:t>
            </w:r>
            <w:proofErr w:type="spellStart"/>
            <w:r w:rsidRPr="00E83A2E">
              <w:t>исходы</w:t>
            </w:r>
            <w:proofErr w:type="spellEnd"/>
            <w:r w:rsidRPr="00E83A2E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62" w:lineRule="auto"/>
              <w:ind w:left="72" w:right="41"/>
              <w:jc w:val="center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RPr="00756AC4" w:rsidTr="000E5892">
        <w:trPr>
          <w:trHeight w:hRule="exact" w:val="9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9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85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r w:rsidRPr="001C1B83">
              <w:rPr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E83A2E">
              <w:t>Формула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сложения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вероятностей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7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Tr="000E5892">
        <w:trPr>
          <w:trHeight w:hRule="exact" w:val="6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1C1B83" w:rsidRPr="006E340A" w:rsidTr="001C1B83">
        <w:trPr>
          <w:trHeight w:hRule="exact" w:val="4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Формула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полной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вероятности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tabs>
                <w:tab w:val="left" w:pos="72"/>
              </w:tabs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340A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RPr="006E340A" w:rsidTr="001C1B83">
        <w:trPr>
          <w:trHeight w:hRule="exact" w:val="4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340A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Формула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Байеса</w:t>
            </w:r>
            <w:proofErr w:type="spellEnd"/>
            <w:r w:rsidRPr="00E83A2E">
              <w:t xml:space="preserve">. </w:t>
            </w:r>
            <w:proofErr w:type="spellStart"/>
            <w:r w:rsidRPr="00E83A2E">
              <w:t>Независимые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события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340A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340A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340A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1C1B83" w:rsidTr="001C1B83">
        <w:trPr>
          <w:trHeight w:hRule="exact" w:val="5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340A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34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1C1B83" w:rsidTr="001C1B83">
        <w:trPr>
          <w:trHeight w:hRule="exact" w:val="4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Число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сочетаний</w:t>
            </w:r>
            <w:proofErr w:type="spellEnd"/>
            <w:r w:rsidRPr="00E83A2E">
              <w:t xml:space="preserve">. </w:t>
            </w:r>
            <w:proofErr w:type="spellStart"/>
            <w:r w:rsidRPr="00E83A2E">
              <w:t>Треугольник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Паскаля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1C1B83" w:rsidRPr="00756AC4" w:rsidTr="001C1B83">
        <w:trPr>
          <w:trHeight w:hRule="exact" w:val="41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Формула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бинома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Ньютона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0E5892">
        <w:trPr>
          <w:trHeight w:hRule="exact" w:val="8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b/>
                <w:lang w:val="ru-RU"/>
              </w:rPr>
            </w:pPr>
            <w:r w:rsidRPr="001C1B83">
              <w:rPr>
                <w:b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10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5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4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Серия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независимых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испытаний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Бернулли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4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Случайный выбор из конечной совокупности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6C5D7A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55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326E37" w:rsidTr="000E5892">
        <w:trPr>
          <w:trHeight w:hRule="exact" w:val="5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326E37" w:rsidRDefault="00C70FDE" w:rsidP="001C1B83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8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6E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r w:rsidRPr="001C1B83">
              <w:rPr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E83A2E">
              <w:t>Бинарная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случайная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величина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326E37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5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326E37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6E3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Геометрическое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распределение</w:t>
            </w:r>
            <w:proofErr w:type="spellEnd"/>
            <w:r w:rsidRPr="00E83A2E">
              <w:t xml:space="preserve">. </w:t>
            </w:r>
            <w:proofErr w:type="spellStart"/>
            <w:r w:rsidRPr="00E83A2E">
              <w:t>Биномиальное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распределение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C36277">
        <w:trPr>
          <w:trHeight w:hRule="exact" w:val="8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9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r w:rsidRPr="001C1B83">
              <w:rPr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E83A2E">
              <w:t>Математическое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ожидание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бинарной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случайной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величины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C36277">
        <w:trPr>
          <w:trHeight w:hRule="exact" w:val="5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4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Дисперсия</w:t>
            </w:r>
            <w:proofErr w:type="spellEnd"/>
            <w:r w:rsidRPr="00E83A2E">
              <w:t xml:space="preserve"> и </w:t>
            </w:r>
            <w:proofErr w:type="spellStart"/>
            <w:r w:rsidRPr="00E83A2E">
              <w:t>стандартное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отклонение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6E48CE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E48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RPr="00756AC4" w:rsidTr="001C1B83">
        <w:trPr>
          <w:trHeight w:hRule="exact" w:val="8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62" w:lineRule="auto"/>
              <w:ind w:left="72" w:right="26"/>
              <w:jc w:val="center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756AC4" w:rsidRDefault="001C1B83" w:rsidP="001C1B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1C1B83" w:rsidTr="00C36277">
        <w:trPr>
          <w:trHeight w:hRule="exact" w:val="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0E5892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0E5892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1C1B83" w:rsidRPr="004B23F5" w:rsidTr="001C1B83">
        <w:trPr>
          <w:trHeight w:hRule="exact" w:val="8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lang w:val="ru-RU"/>
              </w:rPr>
            </w:pPr>
            <w:r w:rsidRPr="001C1B83">
              <w:rPr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B6330B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B6330B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B6330B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C1B83" w:rsidTr="001C1B83">
        <w:trPr>
          <w:trHeight w:hRule="exact" w:val="4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E83A2E" w:rsidRDefault="001C1B83" w:rsidP="001C1B83">
            <w:proofErr w:type="spellStart"/>
            <w:r w:rsidRPr="00E83A2E">
              <w:t>Обобщение</w:t>
            </w:r>
            <w:proofErr w:type="spellEnd"/>
            <w:r w:rsidRPr="00E83A2E">
              <w:t xml:space="preserve"> и </w:t>
            </w:r>
            <w:proofErr w:type="spellStart"/>
            <w:r w:rsidRPr="00E83A2E">
              <w:t>систематизация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0E5892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0E5892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1C1B83" w:rsidTr="001C1B83">
        <w:trPr>
          <w:trHeight w:hRule="exact" w:val="9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1C1B83" w:rsidRDefault="001C1B83" w:rsidP="001C1B83">
            <w:pPr>
              <w:rPr>
                <w:b/>
                <w:lang w:val="ru-RU"/>
              </w:rPr>
            </w:pPr>
            <w:r w:rsidRPr="001C1B83">
              <w:rPr>
                <w:b/>
                <w:lang w:val="ru-RU"/>
              </w:rPr>
              <w:t>Контрольная работа №2:  "Испытания Бернулли. Случайные величины и распределения"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0E5892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0E5892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1C1B83" w:rsidRPr="004B23F5" w:rsidTr="000407B1">
        <w:trPr>
          <w:trHeight w:hRule="exact" w:val="4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Default="001C1B83" w:rsidP="001C1B83">
            <w:proofErr w:type="spellStart"/>
            <w:r w:rsidRPr="00E83A2E">
              <w:t>Обобщение</w:t>
            </w:r>
            <w:proofErr w:type="spellEnd"/>
            <w:r w:rsidRPr="00E83A2E">
              <w:t xml:space="preserve"> и </w:t>
            </w:r>
            <w:proofErr w:type="spellStart"/>
            <w:r w:rsidRPr="00E83A2E">
              <w:t>систематизация</w:t>
            </w:r>
            <w:proofErr w:type="spellEnd"/>
            <w:r w:rsidRPr="00E83A2E">
              <w:t xml:space="preserve"> </w:t>
            </w:r>
            <w:proofErr w:type="spellStart"/>
            <w:r w:rsidRPr="00E83A2E"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B6330B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B6330B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83" w:rsidRPr="006E340A" w:rsidRDefault="00C70FDE" w:rsidP="001C1B8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B83" w:rsidRPr="00B6330B" w:rsidRDefault="001C1B83" w:rsidP="001C1B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B6330B" w:rsidRPr="00A73780" w:rsidTr="00756AC4">
        <w:trPr>
          <w:gridAfter w:val="2"/>
          <w:wAfter w:w="2693" w:type="dxa"/>
          <w:trHeight w:hRule="exact" w:val="828"/>
        </w:trPr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0B" w:rsidRPr="00CE6919" w:rsidRDefault="00B6330B" w:rsidP="006E340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E69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0B" w:rsidRPr="00A73780" w:rsidRDefault="001C1B83" w:rsidP="006E34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0B" w:rsidRPr="00A73780" w:rsidRDefault="001C1B83" w:rsidP="006E34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7B0B61" w:rsidRPr="00A73780" w:rsidRDefault="007B0B61" w:rsidP="00B6330B">
      <w:pPr>
        <w:autoSpaceDE w:val="0"/>
        <w:autoSpaceDN w:val="0"/>
        <w:spacing w:after="78" w:line="220" w:lineRule="exact"/>
        <w:rPr>
          <w:lang w:val="ru-RU"/>
        </w:rPr>
      </w:pPr>
    </w:p>
    <w:sectPr w:rsidR="007B0B61" w:rsidRPr="00A73780" w:rsidSect="00756AC4">
      <w:pgSz w:w="11900" w:h="16840"/>
      <w:pgMar w:top="298" w:right="650" w:bottom="142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D4" w:rsidRDefault="002421D4" w:rsidP="00F377B2">
      <w:pPr>
        <w:spacing w:after="0" w:line="240" w:lineRule="auto"/>
      </w:pPr>
      <w:r>
        <w:separator/>
      </w:r>
    </w:p>
  </w:endnote>
  <w:endnote w:type="continuationSeparator" w:id="0">
    <w:p w:rsidR="002421D4" w:rsidRDefault="002421D4" w:rsidP="00F3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D4" w:rsidRDefault="002421D4" w:rsidP="00F377B2">
      <w:pPr>
        <w:spacing w:after="0" w:line="240" w:lineRule="auto"/>
      </w:pPr>
      <w:r>
        <w:separator/>
      </w:r>
    </w:p>
  </w:footnote>
  <w:footnote w:type="continuationSeparator" w:id="0">
    <w:p w:rsidR="002421D4" w:rsidRDefault="002421D4" w:rsidP="00F3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A62245"/>
    <w:multiLevelType w:val="multilevel"/>
    <w:tmpl w:val="DFC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A1242"/>
    <w:multiLevelType w:val="multilevel"/>
    <w:tmpl w:val="4D8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9C266B"/>
    <w:multiLevelType w:val="multilevel"/>
    <w:tmpl w:val="168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3A4425"/>
    <w:multiLevelType w:val="multilevel"/>
    <w:tmpl w:val="10F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8C709C"/>
    <w:multiLevelType w:val="multilevel"/>
    <w:tmpl w:val="D3D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B36DAD"/>
    <w:multiLevelType w:val="multilevel"/>
    <w:tmpl w:val="B54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CD623F"/>
    <w:multiLevelType w:val="multilevel"/>
    <w:tmpl w:val="BB3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720792"/>
    <w:multiLevelType w:val="multilevel"/>
    <w:tmpl w:val="5DA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4864C4"/>
    <w:multiLevelType w:val="multilevel"/>
    <w:tmpl w:val="18D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250"/>
    <w:rsid w:val="00027D15"/>
    <w:rsid w:val="00034616"/>
    <w:rsid w:val="000407B1"/>
    <w:rsid w:val="0006063C"/>
    <w:rsid w:val="00085657"/>
    <w:rsid w:val="000C13B9"/>
    <w:rsid w:val="000D0865"/>
    <w:rsid w:val="000E5892"/>
    <w:rsid w:val="00107591"/>
    <w:rsid w:val="00121726"/>
    <w:rsid w:val="0015074B"/>
    <w:rsid w:val="00156246"/>
    <w:rsid w:val="0016009D"/>
    <w:rsid w:val="00167F7D"/>
    <w:rsid w:val="00171A17"/>
    <w:rsid w:val="00176CFD"/>
    <w:rsid w:val="00177787"/>
    <w:rsid w:val="00182630"/>
    <w:rsid w:val="001C1B83"/>
    <w:rsid w:val="001C59B4"/>
    <w:rsid w:val="001C64C0"/>
    <w:rsid w:val="002421D4"/>
    <w:rsid w:val="0029639D"/>
    <w:rsid w:val="002C13D3"/>
    <w:rsid w:val="002D51E8"/>
    <w:rsid w:val="00326E37"/>
    <w:rsid w:val="00326F90"/>
    <w:rsid w:val="00333550"/>
    <w:rsid w:val="003439EE"/>
    <w:rsid w:val="00345158"/>
    <w:rsid w:val="004044FC"/>
    <w:rsid w:val="0041585B"/>
    <w:rsid w:val="004B23F5"/>
    <w:rsid w:val="004B6921"/>
    <w:rsid w:val="004F40C4"/>
    <w:rsid w:val="0056236B"/>
    <w:rsid w:val="00567DF1"/>
    <w:rsid w:val="005F29FD"/>
    <w:rsid w:val="006A34D7"/>
    <w:rsid w:val="006C5D7A"/>
    <w:rsid w:val="006D119D"/>
    <w:rsid w:val="006D7EBF"/>
    <w:rsid w:val="006E340A"/>
    <w:rsid w:val="006E48CE"/>
    <w:rsid w:val="00756AC4"/>
    <w:rsid w:val="007B0B61"/>
    <w:rsid w:val="007B2CB6"/>
    <w:rsid w:val="00840CB1"/>
    <w:rsid w:val="00845879"/>
    <w:rsid w:val="00897411"/>
    <w:rsid w:val="00907114"/>
    <w:rsid w:val="00945C7F"/>
    <w:rsid w:val="00985982"/>
    <w:rsid w:val="00994F15"/>
    <w:rsid w:val="00A65CF9"/>
    <w:rsid w:val="00A70652"/>
    <w:rsid w:val="00A73780"/>
    <w:rsid w:val="00AA1D8D"/>
    <w:rsid w:val="00AF42AB"/>
    <w:rsid w:val="00B07039"/>
    <w:rsid w:val="00B47730"/>
    <w:rsid w:val="00B52517"/>
    <w:rsid w:val="00B631CE"/>
    <w:rsid w:val="00B6330B"/>
    <w:rsid w:val="00B779E6"/>
    <w:rsid w:val="00B91407"/>
    <w:rsid w:val="00BA3765"/>
    <w:rsid w:val="00BF7544"/>
    <w:rsid w:val="00C36277"/>
    <w:rsid w:val="00C42D68"/>
    <w:rsid w:val="00C70FDE"/>
    <w:rsid w:val="00CB0664"/>
    <w:rsid w:val="00CB49AB"/>
    <w:rsid w:val="00CE6919"/>
    <w:rsid w:val="00D22BBF"/>
    <w:rsid w:val="00D31F5A"/>
    <w:rsid w:val="00D347BF"/>
    <w:rsid w:val="00D6123A"/>
    <w:rsid w:val="00D81B19"/>
    <w:rsid w:val="00DA70FF"/>
    <w:rsid w:val="00DD1D4A"/>
    <w:rsid w:val="00E04B14"/>
    <w:rsid w:val="00E27EBC"/>
    <w:rsid w:val="00E53C62"/>
    <w:rsid w:val="00E54B65"/>
    <w:rsid w:val="00E60BD6"/>
    <w:rsid w:val="00E66932"/>
    <w:rsid w:val="00E71B67"/>
    <w:rsid w:val="00EB2D97"/>
    <w:rsid w:val="00EB3DDA"/>
    <w:rsid w:val="00F13749"/>
    <w:rsid w:val="00F161B8"/>
    <w:rsid w:val="00F26787"/>
    <w:rsid w:val="00F377B2"/>
    <w:rsid w:val="00F83BBA"/>
    <w:rsid w:val="00FB6C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5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4">
    <w:name w:val="Нет списка1"/>
    <w:next w:val="a4"/>
    <w:uiPriority w:val="99"/>
    <w:semiHidden/>
    <w:unhideWhenUsed/>
    <w:rsid w:val="00182630"/>
  </w:style>
  <w:style w:type="paragraph" w:customStyle="1" w:styleId="msonormal0">
    <w:name w:val="msonormal"/>
    <w:basedOn w:val="a1"/>
    <w:rsid w:val="001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182630"/>
    <w:rPr>
      <w:color w:val="0000FF"/>
      <w:u w:val="single"/>
    </w:rPr>
  </w:style>
  <w:style w:type="character" w:styleId="affa">
    <w:name w:val="FollowedHyperlink"/>
    <w:basedOn w:val="a2"/>
    <w:uiPriority w:val="99"/>
    <w:semiHidden/>
    <w:unhideWhenUsed/>
    <w:rsid w:val="00182630"/>
    <w:rPr>
      <w:color w:val="800080"/>
      <w:u w:val="single"/>
    </w:rPr>
  </w:style>
  <w:style w:type="character" w:customStyle="1" w:styleId="placeholder-mask">
    <w:name w:val="placeholder-mask"/>
    <w:basedOn w:val="a2"/>
    <w:rsid w:val="004044FC"/>
  </w:style>
  <w:style w:type="character" w:customStyle="1" w:styleId="placeholder">
    <w:name w:val="placeholder"/>
    <w:basedOn w:val="a2"/>
    <w:rsid w:val="004044FC"/>
  </w:style>
  <w:style w:type="paragraph" w:customStyle="1" w:styleId="Default">
    <w:name w:val="Default"/>
    <w:rsid w:val="004F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b">
    <w:name w:val="Balloon Text"/>
    <w:basedOn w:val="a1"/>
    <w:link w:val="affc"/>
    <w:uiPriority w:val="99"/>
    <w:semiHidden/>
    <w:unhideWhenUsed/>
    <w:rsid w:val="00D2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semiHidden/>
    <w:rsid w:val="00D2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5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4">
    <w:name w:val="Нет списка1"/>
    <w:next w:val="a4"/>
    <w:uiPriority w:val="99"/>
    <w:semiHidden/>
    <w:unhideWhenUsed/>
    <w:rsid w:val="00182630"/>
  </w:style>
  <w:style w:type="paragraph" w:customStyle="1" w:styleId="msonormal0">
    <w:name w:val="msonormal"/>
    <w:basedOn w:val="a1"/>
    <w:rsid w:val="001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182630"/>
    <w:rPr>
      <w:color w:val="0000FF"/>
      <w:u w:val="single"/>
    </w:rPr>
  </w:style>
  <w:style w:type="character" w:styleId="affa">
    <w:name w:val="FollowedHyperlink"/>
    <w:basedOn w:val="a2"/>
    <w:uiPriority w:val="99"/>
    <w:semiHidden/>
    <w:unhideWhenUsed/>
    <w:rsid w:val="00182630"/>
    <w:rPr>
      <w:color w:val="800080"/>
      <w:u w:val="single"/>
    </w:rPr>
  </w:style>
  <w:style w:type="character" w:customStyle="1" w:styleId="placeholder-mask">
    <w:name w:val="placeholder-mask"/>
    <w:basedOn w:val="a2"/>
    <w:rsid w:val="004044FC"/>
  </w:style>
  <w:style w:type="character" w:customStyle="1" w:styleId="placeholder">
    <w:name w:val="placeholder"/>
    <w:basedOn w:val="a2"/>
    <w:rsid w:val="004044FC"/>
  </w:style>
  <w:style w:type="paragraph" w:customStyle="1" w:styleId="Default">
    <w:name w:val="Default"/>
    <w:rsid w:val="004F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b">
    <w:name w:val="Balloon Text"/>
    <w:basedOn w:val="a1"/>
    <w:link w:val="affc"/>
    <w:uiPriority w:val="99"/>
    <w:semiHidden/>
    <w:unhideWhenUsed/>
    <w:rsid w:val="00D2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semiHidden/>
    <w:rsid w:val="00D2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0F781-DA10-46F4-85F0-A7E4A874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3229</Words>
  <Characters>18410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2023-09-27T07:49:00Z</dcterms:created>
  <dcterms:modified xsi:type="dcterms:W3CDTF">2023-09-27T13:44:00Z</dcterms:modified>
  <cp:category/>
</cp:coreProperties>
</file>